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5" w:type="dxa"/>
        <w:tblLayout w:type="fixed"/>
        <w:tblLook w:val="0000" w:firstRow="0" w:lastRow="0" w:firstColumn="0" w:lastColumn="0" w:noHBand="0" w:noVBand="0"/>
      </w:tblPr>
      <w:tblGrid>
        <w:gridCol w:w="4608"/>
        <w:gridCol w:w="5227"/>
      </w:tblGrid>
      <w:tr w:rsidR="00085714" w:rsidRPr="00085714" w:rsidTr="009F54EF">
        <w:tc>
          <w:tcPr>
            <w:tcW w:w="4608" w:type="dxa"/>
          </w:tcPr>
          <w:p w:rsidR="00085714" w:rsidRPr="00085714" w:rsidRDefault="00085714" w:rsidP="00085714">
            <w:pPr>
              <w:keepNext/>
              <w:tabs>
                <w:tab w:val="left" w:pos="4395"/>
              </w:tabs>
              <w:jc w:val="center"/>
              <w:outlineLvl w:val="3"/>
              <w:rPr>
                <w:b/>
                <w:szCs w:val="20"/>
              </w:rPr>
            </w:pPr>
            <w:r w:rsidRPr="00085714">
              <w:rPr>
                <w:b/>
                <w:szCs w:val="20"/>
              </w:rPr>
              <w:t>Совет депутатов</w:t>
            </w:r>
          </w:p>
          <w:p w:rsidR="00085714" w:rsidRPr="00085714" w:rsidRDefault="00085714" w:rsidP="00085714">
            <w:pPr>
              <w:keepNext/>
              <w:tabs>
                <w:tab w:val="left" w:pos="4395"/>
              </w:tabs>
              <w:jc w:val="center"/>
              <w:outlineLvl w:val="1"/>
              <w:rPr>
                <w:b/>
                <w:szCs w:val="20"/>
              </w:rPr>
            </w:pPr>
            <w:r w:rsidRPr="00085714">
              <w:rPr>
                <w:b/>
                <w:szCs w:val="20"/>
              </w:rPr>
              <w:t>муниципального образования</w:t>
            </w:r>
          </w:p>
          <w:p w:rsidR="00085714" w:rsidRPr="00085714" w:rsidRDefault="00085714" w:rsidP="00085714">
            <w:pPr>
              <w:keepNext/>
              <w:tabs>
                <w:tab w:val="left" w:pos="4395"/>
              </w:tabs>
              <w:jc w:val="center"/>
              <w:outlineLvl w:val="0"/>
              <w:rPr>
                <w:b/>
                <w:bCs/>
                <w:szCs w:val="24"/>
              </w:rPr>
            </w:pPr>
            <w:r w:rsidRPr="00085714">
              <w:rPr>
                <w:b/>
                <w:bCs/>
                <w:szCs w:val="24"/>
              </w:rPr>
              <w:t>Липовский сельсовет</w:t>
            </w:r>
          </w:p>
          <w:p w:rsidR="00085714" w:rsidRPr="00085714" w:rsidRDefault="00085714" w:rsidP="00085714">
            <w:pPr>
              <w:tabs>
                <w:tab w:val="left" w:pos="4395"/>
              </w:tabs>
              <w:jc w:val="center"/>
              <w:rPr>
                <w:b/>
                <w:bCs/>
                <w:szCs w:val="24"/>
              </w:rPr>
            </w:pPr>
            <w:r w:rsidRPr="00085714">
              <w:rPr>
                <w:b/>
                <w:bCs/>
                <w:szCs w:val="24"/>
              </w:rPr>
              <w:t>Бузулукского района Оренбургской области</w:t>
            </w:r>
          </w:p>
          <w:p w:rsidR="00085714" w:rsidRPr="00085714" w:rsidRDefault="00085714" w:rsidP="00085714">
            <w:pPr>
              <w:tabs>
                <w:tab w:val="left" w:pos="4395"/>
              </w:tabs>
              <w:jc w:val="center"/>
              <w:rPr>
                <w:b/>
                <w:bCs/>
                <w:szCs w:val="24"/>
              </w:rPr>
            </w:pPr>
          </w:p>
          <w:p w:rsidR="00085714" w:rsidRPr="00085714" w:rsidRDefault="00085714" w:rsidP="00085714">
            <w:pPr>
              <w:keepNext/>
              <w:jc w:val="center"/>
              <w:outlineLvl w:val="0"/>
              <w:rPr>
                <w:b/>
                <w:bCs/>
                <w:szCs w:val="24"/>
              </w:rPr>
            </w:pPr>
            <w:r w:rsidRPr="00085714">
              <w:rPr>
                <w:b/>
                <w:bCs/>
                <w:szCs w:val="24"/>
              </w:rPr>
              <w:t>Р Е Ш Е Н И Е</w:t>
            </w:r>
          </w:p>
          <w:p w:rsidR="00085714" w:rsidRPr="00085714" w:rsidRDefault="00B4336A" w:rsidP="00085714">
            <w:pPr>
              <w:keepNext/>
              <w:jc w:val="center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  <w:r w:rsidR="00085714" w:rsidRPr="00085714">
              <w:rPr>
                <w:bCs/>
                <w:szCs w:val="24"/>
              </w:rPr>
              <w:t>.</w:t>
            </w:r>
            <w:r w:rsidR="00C741A1">
              <w:rPr>
                <w:bCs/>
                <w:szCs w:val="24"/>
              </w:rPr>
              <w:t>03</w:t>
            </w:r>
            <w:r w:rsidR="00085714" w:rsidRPr="00085714">
              <w:rPr>
                <w:bCs/>
                <w:szCs w:val="24"/>
              </w:rPr>
              <w:t>.202</w:t>
            </w:r>
            <w:r w:rsidR="00C741A1">
              <w:rPr>
                <w:bCs/>
                <w:szCs w:val="24"/>
              </w:rPr>
              <w:t>4</w:t>
            </w:r>
            <w:r w:rsidR="00085714" w:rsidRPr="00085714">
              <w:rPr>
                <w:bCs/>
                <w:szCs w:val="24"/>
              </w:rPr>
              <w:t xml:space="preserve"> № </w:t>
            </w:r>
            <w:r w:rsidR="00C741A1">
              <w:rPr>
                <w:bCs/>
                <w:szCs w:val="24"/>
              </w:rPr>
              <w:t>168</w:t>
            </w:r>
          </w:p>
          <w:p w:rsidR="00085714" w:rsidRPr="00085714" w:rsidRDefault="00085714" w:rsidP="00085714">
            <w:pPr>
              <w:tabs>
                <w:tab w:val="left" w:pos="4395"/>
              </w:tabs>
              <w:jc w:val="center"/>
              <w:rPr>
                <w:bCs/>
                <w:sz w:val="24"/>
                <w:szCs w:val="24"/>
              </w:rPr>
            </w:pPr>
            <w:r w:rsidRPr="00085714">
              <w:rPr>
                <w:bCs/>
                <w:sz w:val="24"/>
                <w:szCs w:val="24"/>
              </w:rPr>
              <w:t>с. Липовка</w:t>
            </w:r>
          </w:p>
          <w:p w:rsidR="00085714" w:rsidRPr="00085714" w:rsidRDefault="00085714" w:rsidP="00085714">
            <w:pPr>
              <w:tabs>
                <w:tab w:val="left" w:pos="4395"/>
              </w:tabs>
              <w:jc w:val="center"/>
              <w:rPr>
                <w:sz w:val="26"/>
                <w:szCs w:val="24"/>
              </w:rPr>
            </w:pPr>
          </w:p>
        </w:tc>
        <w:tc>
          <w:tcPr>
            <w:tcW w:w="5227" w:type="dxa"/>
          </w:tcPr>
          <w:p w:rsidR="00085714" w:rsidRPr="00085714" w:rsidRDefault="00085714" w:rsidP="00085714">
            <w:pPr>
              <w:tabs>
                <w:tab w:val="left" w:pos="4395"/>
              </w:tabs>
              <w:rPr>
                <w:sz w:val="24"/>
                <w:szCs w:val="24"/>
              </w:rPr>
            </w:pPr>
            <w:r w:rsidRPr="00085714">
              <w:rPr>
                <w:sz w:val="24"/>
                <w:szCs w:val="24"/>
              </w:rPr>
              <w:t xml:space="preserve">             </w:t>
            </w:r>
          </w:p>
        </w:tc>
      </w:tr>
    </w:tbl>
    <w:p w:rsidR="00085714" w:rsidRPr="00085714" w:rsidRDefault="00085714" w:rsidP="00085714">
      <w:pPr>
        <w:tabs>
          <w:tab w:val="left" w:pos="4678"/>
          <w:tab w:val="left" w:pos="4820"/>
        </w:tabs>
        <w:ind w:right="4535"/>
        <w:jc w:val="both"/>
      </w:pPr>
      <w:r w:rsidRPr="00085714">
        <w:t>О</w:t>
      </w:r>
      <w:r w:rsidR="007A48E5">
        <w:t xml:space="preserve"> признании ут</w:t>
      </w:r>
      <w:r w:rsidR="00C741A1">
        <w:t xml:space="preserve">ратившим силу решение Совета депутатов </w:t>
      </w:r>
      <w:r w:rsidR="00C741A1" w:rsidRPr="00085714">
        <w:t>Бузулукского района</w:t>
      </w:r>
      <w:r w:rsidR="007A48E5">
        <w:t xml:space="preserve"> Оренбургской области от 10.12.2021 № 62 «Об </w:t>
      </w:r>
      <w:r w:rsidRPr="00085714">
        <w:t xml:space="preserve">утверждении Правил землепользования и застройки муниципального образования </w:t>
      </w:r>
      <w:r>
        <w:t>Липовский</w:t>
      </w:r>
      <w:r w:rsidRPr="00085714">
        <w:t xml:space="preserve"> сельсовет Бузулукского района</w:t>
      </w:r>
      <w:r w:rsidR="007A48E5">
        <w:t>»</w:t>
      </w:r>
    </w:p>
    <w:p w:rsidR="00085714" w:rsidRPr="00085714" w:rsidRDefault="00085714" w:rsidP="00085714">
      <w:pPr>
        <w:widowControl w:val="0"/>
        <w:tabs>
          <w:tab w:val="left" w:pos="4678"/>
          <w:tab w:val="left" w:pos="4820"/>
        </w:tabs>
        <w:autoSpaceDE w:val="0"/>
        <w:autoSpaceDN w:val="0"/>
        <w:adjustRightInd w:val="0"/>
        <w:ind w:firstLine="567"/>
        <w:jc w:val="both"/>
      </w:pPr>
    </w:p>
    <w:p w:rsidR="007A48E5" w:rsidRPr="007A48E5" w:rsidRDefault="007A48E5" w:rsidP="007A48E5">
      <w:pPr>
        <w:ind w:firstLine="567"/>
        <w:jc w:val="both"/>
      </w:pPr>
      <w:r w:rsidRPr="007A48E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</w:t>
      </w:r>
      <w:r>
        <w:t>Липовский</w:t>
      </w:r>
      <w:r w:rsidRPr="007A48E5">
        <w:t xml:space="preserve"> сельсовет Бузулукского района Оренбургской области Совет депутатов муниципального образования </w:t>
      </w:r>
      <w:r>
        <w:t>Липовский</w:t>
      </w:r>
      <w:r w:rsidRPr="007A48E5">
        <w:t xml:space="preserve"> сельсовет Бузулукского района Оренбургской области</w:t>
      </w:r>
      <w:r w:rsidRPr="007A48E5">
        <w:rPr>
          <w:b/>
        </w:rPr>
        <w:t xml:space="preserve"> </w:t>
      </w:r>
      <w:r w:rsidRPr="007A48E5">
        <w:t xml:space="preserve">РЕШИЛ: </w:t>
      </w:r>
    </w:p>
    <w:p w:rsidR="007A48E5" w:rsidRPr="007A48E5" w:rsidRDefault="007A48E5" w:rsidP="007A48E5">
      <w:pPr>
        <w:ind w:firstLine="567"/>
        <w:jc w:val="both"/>
      </w:pPr>
      <w:r w:rsidRPr="007A48E5">
        <w:t xml:space="preserve">1. Признать утратившим силу решение Совета депутатов муниципального образования </w:t>
      </w:r>
      <w:r>
        <w:t>Липовский</w:t>
      </w:r>
      <w:r w:rsidRPr="007A48E5">
        <w:t xml:space="preserve"> сельсовет Бузулукского района Оренбургской области от 10.12.2021 № 62 «Об утверждении Правил землепользования и застройки муниципального образования </w:t>
      </w:r>
      <w:r>
        <w:t>Липовский</w:t>
      </w:r>
      <w:r w:rsidRPr="007A48E5">
        <w:t xml:space="preserve"> сельсовет Бузулукского района».</w:t>
      </w:r>
    </w:p>
    <w:p w:rsidR="007A48E5" w:rsidRPr="007A48E5" w:rsidRDefault="007A48E5" w:rsidP="007A48E5">
      <w:pPr>
        <w:ind w:firstLine="567"/>
        <w:jc w:val="both"/>
      </w:pPr>
      <w:r w:rsidRPr="007A48E5">
        <w:t>2. Установить, что настоящее решение вступает в силу после обнародования.</w:t>
      </w:r>
    </w:p>
    <w:p w:rsidR="007A48E5" w:rsidRPr="007A48E5" w:rsidRDefault="007A48E5" w:rsidP="007A48E5">
      <w:pPr>
        <w:spacing w:line="240" w:lineRule="atLeast"/>
        <w:ind w:firstLine="567"/>
        <w:jc w:val="both"/>
      </w:pPr>
      <w:r w:rsidRPr="007A48E5">
        <w:t>3. Контроль за исполнением настоящего решения возложить на постоянную комиссию по местному самоуправлению, социальной политике и охране общественного порядка.</w:t>
      </w:r>
    </w:p>
    <w:p w:rsidR="00085714" w:rsidRPr="00085714" w:rsidRDefault="00085714" w:rsidP="00085714">
      <w:pPr>
        <w:widowControl w:val="0"/>
        <w:autoSpaceDE w:val="0"/>
        <w:autoSpaceDN w:val="0"/>
        <w:adjustRightInd w:val="0"/>
        <w:jc w:val="both"/>
      </w:pPr>
    </w:p>
    <w:p w:rsidR="00085714" w:rsidRPr="00085714" w:rsidRDefault="00085714" w:rsidP="00085714">
      <w:pPr>
        <w:widowControl w:val="0"/>
        <w:autoSpaceDE w:val="0"/>
        <w:autoSpaceDN w:val="0"/>
        <w:adjustRightInd w:val="0"/>
        <w:jc w:val="both"/>
      </w:pPr>
      <w:r w:rsidRPr="00085714">
        <w:t xml:space="preserve"> Председатель Совета депутатов                                              </w:t>
      </w:r>
      <w:r>
        <w:t>Т.В. Копыльцова</w:t>
      </w:r>
    </w:p>
    <w:p w:rsidR="00085714" w:rsidRPr="00085714" w:rsidRDefault="00085714" w:rsidP="00085714">
      <w:pPr>
        <w:jc w:val="both"/>
      </w:pPr>
    </w:p>
    <w:p w:rsidR="00085714" w:rsidRPr="00085714" w:rsidRDefault="00085714" w:rsidP="00085714">
      <w:pPr>
        <w:jc w:val="both"/>
      </w:pPr>
      <w:r w:rsidRPr="00085714">
        <w:t xml:space="preserve">Глава сельсовета                                                                       </w:t>
      </w:r>
      <w:r>
        <w:t>С.</w:t>
      </w:r>
      <w:r w:rsidR="007A48E5">
        <w:t>Е</w:t>
      </w:r>
      <w:r>
        <w:t xml:space="preserve">. </w:t>
      </w:r>
      <w:r w:rsidR="007A48E5">
        <w:t>Рогалев</w:t>
      </w:r>
    </w:p>
    <w:p w:rsidR="00085714" w:rsidRPr="00085714" w:rsidRDefault="00085714" w:rsidP="00085714">
      <w:pPr>
        <w:ind w:left="1276" w:hanging="1276"/>
        <w:jc w:val="both"/>
        <w:rPr>
          <w:sz w:val="20"/>
          <w:szCs w:val="20"/>
        </w:rPr>
      </w:pPr>
    </w:p>
    <w:p w:rsidR="00085714" w:rsidRPr="00085714" w:rsidRDefault="00085714" w:rsidP="00085714">
      <w:pPr>
        <w:ind w:left="1276" w:hanging="1276"/>
        <w:jc w:val="both"/>
        <w:rPr>
          <w:sz w:val="20"/>
          <w:szCs w:val="20"/>
        </w:rPr>
      </w:pPr>
    </w:p>
    <w:p w:rsidR="00085714" w:rsidRPr="00085714" w:rsidRDefault="00085714" w:rsidP="00085714">
      <w:pPr>
        <w:ind w:left="1276" w:hanging="1276"/>
        <w:jc w:val="both"/>
      </w:pPr>
      <w:r w:rsidRPr="00085714">
        <w:t xml:space="preserve">Разослано: в дело, администрации  </w:t>
      </w:r>
      <w:r>
        <w:t>Липовского</w:t>
      </w:r>
      <w:r w:rsidRPr="00085714">
        <w:t xml:space="preserve"> сельсовета, Бузулукской межрайпрокуратуре, постоянной комиссии по местному самоуправлению, социальной политике и охране общественного порядка</w:t>
      </w:r>
    </w:p>
    <w:p w:rsidR="00085714" w:rsidRPr="00085714" w:rsidRDefault="00085714" w:rsidP="00085714">
      <w:pPr>
        <w:ind w:firstLine="6096"/>
        <w:rPr>
          <w:sz w:val="24"/>
          <w:szCs w:val="24"/>
        </w:rPr>
      </w:pPr>
    </w:p>
    <w:p w:rsidR="00514329" w:rsidRDefault="00514329" w:rsidP="00085714">
      <w:pPr>
        <w:pStyle w:val="afffa"/>
        <w:spacing w:before="0" w:after="0"/>
        <w:rPr>
          <w:i/>
          <w:color w:val="000000"/>
          <w:kern w:val="28"/>
          <w:sz w:val="40"/>
          <w:szCs w:val="40"/>
        </w:rPr>
      </w:pPr>
    </w:p>
    <w:p w:rsidR="00085714" w:rsidRPr="007A48E5" w:rsidRDefault="00085714" w:rsidP="00085714">
      <w:pPr>
        <w:pStyle w:val="afffa"/>
        <w:spacing w:before="0" w:after="0"/>
        <w:rPr>
          <w:b w:val="0"/>
          <w:color w:val="000000"/>
          <w:kern w:val="28"/>
          <w:sz w:val="40"/>
          <w:szCs w:val="40"/>
        </w:rPr>
      </w:pPr>
    </w:p>
    <w:sectPr w:rsidR="00085714" w:rsidRPr="007A48E5" w:rsidSect="009B6F5F">
      <w:footerReference w:type="default" r:id="rId9"/>
      <w:headerReference w:type="first" r:id="rId10"/>
      <w:endnotePr>
        <w:numFmt w:val="decimal"/>
      </w:endnotePr>
      <w:pgSz w:w="11907" w:h="16840" w:code="9"/>
      <w:pgMar w:top="851" w:right="851" w:bottom="284" w:left="1701" w:header="284" w:footer="567" w:gutter="0"/>
      <w:cols w:space="360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acd wne:acdName="acd0"/>
    </wne:keymap>
    <wne:keymap wne:kcmPrimary="024D">
      <wne:acd wne:acdName="acd1"/>
    </wne:keymap>
  </wne:keymaps>
  <wne:toolbars>
    <wne:acdManifest>
      <wne:acdEntry wne:acdName="acd0"/>
      <wne:acdEntry wne:acdName="acd1"/>
    </wne:acdManifest>
  </wne:toolbars>
  <wne:acds>
    <wne:acd wne:argValue="AgA+BEEEPQQ+BDIEPQQ+BDkEIABCBDUEOgRCBA==" wne:acdName="acd0" wne:fciIndexBasedOn="0065"/>
    <wne:acd wne:argValue="AQAAADA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8C" w:rsidRDefault="00C5728C" w:rsidP="004A2E15">
      <w:r>
        <w:separator/>
      </w:r>
    </w:p>
  </w:endnote>
  <w:endnote w:type="continuationSeparator" w:id="0">
    <w:p w:rsidR="00C5728C" w:rsidRDefault="00C5728C" w:rsidP="004A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lotter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5F" w:rsidRPr="00272B56" w:rsidRDefault="009B6F5F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FA3650" wp14:editId="4E027400">
              <wp:simplePos x="0" y="0"/>
              <wp:positionH relativeFrom="page">
                <wp:posOffset>6880225</wp:posOffset>
              </wp:positionH>
              <wp:positionV relativeFrom="page">
                <wp:posOffset>9944735</wp:posOffset>
              </wp:positionV>
              <wp:extent cx="377825" cy="281305"/>
              <wp:effectExtent l="0" t="0" r="0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B6F5F" w:rsidRPr="00272B56" w:rsidRDefault="009B6F5F" w:rsidP="009F54EF">
                          <w:pPr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A3650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541.75pt;margin-top:783.05pt;width:29.7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" fillcolor="window" stroked="f" strokeweight=".5pt">
              <v:path arrowok="t"/>
              <v:textbox style="mso-fit-shape-to-text:t" inset="0,,0">
                <w:txbxContent>
                  <w:p w:rsidR="009B6F5F" w:rsidRPr="00272B56" w:rsidRDefault="009B6F5F" w:rsidP="009F54EF">
                    <w:pPr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B6F5F" w:rsidRPr="005A2167" w:rsidRDefault="009B6F5F" w:rsidP="00790352">
    <w:pPr>
      <w:pStyle w:val="aa"/>
      <w:pBdr>
        <w:top w:val="none" w:sz="0" w:space="0" w:color="auto"/>
      </w:pBdr>
      <w:tabs>
        <w:tab w:val="clear" w:pos="4677"/>
      </w:tabs>
      <w:rPr>
        <w:rFonts w:ascii="Times New Roman" w:hAnsi="Times New Roman"/>
        <w:i w:val="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8C" w:rsidRDefault="00C5728C" w:rsidP="004A2E15">
      <w:r>
        <w:separator/>
      </w:r>
    </w:p>
  </w:footnote>
  <w:footnote w:type="continuationSeparator" w:id="0">
    <w:p w:rsidR="00C5728C" w:rsidRDefault="00C5728C" w:rsidP="004A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5F" w:rsidRPr="00D031EB" w:rsidRDefault="009B6F5F" w:rsidP="00D031EB">
    <w:pPr>
      <w:pStyle w:val="a8"/>
      <w:tabs>
        <w:tab w:val="clear" w:pos="4677"/>
        <w:tab w:val="center" w:pos="4962"/>
      </w:tabs>
      <w:jc w:val="center"/>
      <w:rPr>
        <w:rFonts w:ascii="GOST type A" w:hAnsi="GOST type A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907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E5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CE8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D2FFAC"/>
    <w:lvl w:ilvl="0">
      <w:start w:val="1"/>
      <w:numFmt w:val="decimal"/>
      <w:pStyle w:val="2"/>
      <w:lvlText w:val="%1)"/>
      <w:lvlJc w:val="left"/>
      <w:pPr>
        <w:ind w:left="643" w:hanging="360"/>
      </w:pPr>
    </w:lvl>
  </w:abstractNum>
  <w:abstractNum w:abstractNumId="4" w15:restartNumberingAfterBreak="0">
    <w:nsid w:val="FFFFFF81"/>
    <w:multiLevelType w:val="singleLevel"/>
    <w:tmpl w:val="7B7A9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088F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A1CF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</w:lvl>
    <w:lvl w:ilvl="2">
      <w:start w:val="1"/>
      <w:numFmt w:val="decimal"/>
      <w:lvlText w:val="%3)"/>
      <w:lvlJc w:val="left"/>
      <w:pPr>
        <w:tabs>
          <w:tab w:val="num" w:pos="1780"/>
        </w:tabs>
        <w:ind w:left="1780" w:hanging="360"/>
      </w:pPr>
    </w:lvl>
    <w:lvl w:ilvl="3">
      <w:start w:val="1"/>
      <w:numFmt w:val="decimal"/>
      <w:lvlText w:val="%4)"/>
      <w:lvlJc w:val="left"/>
      <w:pPr>
        <w:tabs>
          <w:tab w:val="num" w:pos="2140"/>
        </w:tabs>
        <w:ind w:left="2140" w:hanging="360"/>
      </w:pPr>
    </w:lvl>
    <w:lvl w:ilvl="4">
      <w:start w:val="1"/>
      <w:numFmt w:val="decimal"/>
      <w:lvlText w:val="%5)"/>
      <w:lvlJc w:val="left"/>
      <w:pPr>
        <w:tabs>
          <w:tab w:val="num" w:pos="2500"/>
        </w:tabs>
        <w:ind w:left="2500" w:hanging="360"/>
      </w:pPr>
    </w:lvl>
    <w:lvl w:ilvl="5">
      <w:start w:val="1"/>
      <w:numFmt w:val="decimal"/>
      <w:lvlText w:val="%6)"/>
      <w:lvlJc w:val="left"/>
      <w:pPr>
        <w:tabs>
          <w:tab w:val="num" w:pos="2860"/>
        </w:tabs>
        <w:ind w:left="2860" w:hanging="360"/>
      </w:pPr>
    </w:lvl>
    <w:lvl w:ilvl="6">
      <w:start w:val="1"/>
      <w:numFmt w:val="decimal"/>
      <w:lvlText w:val="%7)"/>
      <w:lvlJc w:val="left"/>
      <w:pPr>
        <w:tabs>
          <w:tab w:val="num" w:pos="3220"/>
        </w:tabs>
        <w:ind w:left="3220" w:hanging="360"/>
      </w:pPr>
    </w:lvl>
    <w:lvl w:ilvl="7">
      <w:start w:val="1"/>
      <w:numFmt w:val="decimal"/>
      <w:lvlText w:val="%8)"/>
      <w:lvlJc w:val="left"/>
      <w:pPr>
        <w:tabs>
          <w:tab w:val="num" w:pos="3580"/>
        </w:tabs>
        <w:ind w:left="3580" w:hanging="360"/>
      </w:pPr>
    </w:lvl>
    <w:lvl w:ilvl="8">
      <w:start w:val="1"/>
      <w:numFmt w:val="decimal"/>
      <w:lvlText w:val="%9)"/>
      <w:lvlJc w:val="left"/>
      <w:pPr>
        <w:tabs>
          <w:tab w:val="num" w:pos="3940"/>
        </w:tabs>
        <w:ind w:left="394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</w:lvl>
    <w:lvl w:ilvl="2">
      <w:start w:val="1"/>
      <w:numFmt w:val="decimal"/>
      <w:lvlText w:val="%3)"/>
      <w:lvlJc w:val="left"/>
      <w:pPr>
        <w:tabs>
          <w:tab w:val="num" w:pos="1780"/>
        </w:tabs>
        <w:ind w:left="1780" w:hanging="360"/>
      </w:pPr>
    </w:lvl>
    <w:lvl w:ilvl="3">
      <w:start w:val="1"/>
      <w:numFmt w:val="decimal"/>
      <w:lvlText w:val="%4)"/>
      <w:lvlJc w:val="left"/>
      <w:pPr>
        <w:tabs>
          <w:tab w:val="num" w:pos="2140"/>
        </w:tabs>
        <w:ind w:left="2140" w:hanging="360"/>
      </w:pPr>
    </w:lvl>
    <w:lvl w:ilvl="4">
      <w:start w:val="1"/>
      <w:numFmt w:val="decimal"/>
      <w:lvlText w:val="%5)"/>
      <w:lvlJc w:val="left"/>
      <w:pPr>
        <w:tabs>
          <w:tab w:val="num" w:pos="2500"/>
        </w:tabs>
        <w:ind w:left="2500" w:hanging="360"/>
      </w:pPr>
    </w:lvl>
    <w:lvl w:ilvl="5">
      <w:start w:val="1"/>
      <w:numFmt w:val="decimal"/>
      <w:lvlText w:val="%6)"/>
      <w:lvlJc w:val="left"/>
      <w:pPr>
        <w:tabs>
          <w:tab w:val="num" w:pos="2860"/>
        </w:tabs>
        <w:ind w:left="2860" w:hanging="360"/>
      </w:pPr>
    </w:lvl>
    <w:lvl w:ilvl="6">
      <w:start w:val="1"/>
      <w:numFmt w:val="decimal"/>
      <w:lvlText w:val="%7)"/>
      <w:lvlJc w:val="left"/>
      <w:pPr>
        <w:tabs>
          <w:tab w:val="num" w:pos="3220"/>
        </w:tabs>
        <w:ind w:left="3220" w:hanging="360"/>
      </w:pPr>
    </w:lvl>
    <w:lvl w:ilvl="7">
      <w:start w:val="1"/>
      <w:numFmt w:val="decimal"/>
      <w:lvlText w:val="%8)"/>
      <w:lvlJc w:val="left"/>
      <w:pPr>
        <w:tabs>
          <w:tab w:val="num" w:pos="3580"/>
        </w:tabs>
        <w:ind w:left="3580" w:hanging="360"/>
      </w:pPr>
    </w:lvl>
    <w:lvl w:ilvl="8">
      <w:start w:val="1"/>
      <w:numFmt w:val="decimal"/>
      <w:lvlText w:val="%9)"/>
      <w:lvlJc w:val="left"/>
      <w:pPr>
        <w:tabs>
          <w:tab w:val="num" w:pos="3940"/>
        </w:tabs>
        <w:ind w:left="3940" w:hanging="360"/>
      </w:pPr>
    </w:lvl>
  </w:abstractNum>
  <w:abstractNum w:abstractNumId="11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8025DB5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36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60C6F46"/>
    <w:multiLevelType w:val="hybridMultilevel"/>
    <w:tmpl w:val="37F28B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16B01C31"/>
    <w:multiLevelType w:val="multilevel"/>
    <w:tmpl w:val="83FCDC18"/>
    <w:lvl w:ilvl="0">
      <w:start w:val="1"/>
      <w:numFmt w:val="decimal"/>
      <w:suff w:val="space"/>
      <w:lvlText w:val="Глава %1.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numFmt w:val="decimalZero"/>
      <w:pStyle w:val="21270"/>
      <w:isLgl/>
      <w:suff w:val="space"/>
      <w:lvlText w:val="Статья %1."/>
      <w:lvlJc w:val="left"/>
      <w:pPr>
        <w:ind w:left="1997" w:hanging="720"/>
      </w:pPr>
      <w:rPr>
        <w:rFonts w:ascii="Times New Roman" w:hAnsi="Times New Roman" w:hint="default"/>
        <w:b/>
        <w:i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584"/>
        </w:tabs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  <w:rPr>
        <w:rFonts w:hint="default"/>
      </w:rPr>
    </w:lvl>
  </w:abstractNum>
  <w:abstractNum w:abstractNumId="17" w15:restartNumberingAfterBreak="0">
    <w:nsid w:val="18AD54D2"/>
    <w:multiLevelType w:val="hybridMultilevel"/>
    <w:tmpl w:val="6ED0A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8D71539"/>
    <w:multiLevelType w:val="hybridMultilevel"/>
    <w:tmpl w:val="B00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C136E"/>
    <w:multiLevelType w:val="hybridMultilevel"/>
    <w:tmpl w:val="0A1AF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E91A64"/>
    <w:multiLevelType w:val="hybridMultilevel"/>
    <w:tmpl w:val="4E9C3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9EB5C93"/>
    <w:multiLevelType w:val="hybridMultilevel"/>
    <w:tmpl w:val="44CE1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0E28E4"/>
    <w:multiLevelType w:val="hybridMultilevel"/>
    <w:tmpl w:val="EC38B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40732FD"/>
    <w:multiLevelType w:val="hybridMultilevel"/>
    <w:tmpl w:val="A2AE7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4C35DAC"/>
    <w:multiLevelType w:val="hybridMultilevel"/>
    <w:tmpl w:val="D81E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5D111B"/>
    <w:multiLevelType w:val="hybridMultilevel"/>
    <w:tmpl w:val="CF4A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97833"/>
    <w:multiLevelType w:val="hybridMultilevel"/>
    <w:tmpl w:val="43B49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AC83E21"/>
    <w:multiLevelType w:val="hybridMultilevel"/>
    <w:tmpl w:val="96A23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E947F25"/>
    <w:multiLevelType w:val="hybridMultilevel"/>
    <w:tmpl w:val="1E54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50C9F"/>
    <w:multiLevelType w:val="hybridMultilevel"/>
    <w:tmpl w:val="ABF8B8AC"/>
    <w:lvl w:ilvl="0" w:tplc="D9E2308A">
      <w:start w:val="1"/>
      <w:numFmt w:val="bullet"/>
      <w:pStyle w:val="a0"/>
      <w:lvlText w:val="−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D3247F9"/>
    <w:multiLevelType w:val="hybridMultilevel"/>
    <w:tmpl w:val="D3CE3128"/>
    <w:lvl w:ilvl="0" w:tplc="8D520D6E">
      <w:start w:val="1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D601CEE"/>
    <w:multiLevelType w:val="hybridMultilevel"/>
    <w:tmpl w:val="B0A8BCF0"/>
    <w:lvl w:ilvl="0" w:tplc="F8B4AE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F47243"/>
    <w:multiLevelType w:val="singleLevel"/>
    <w:tmpl w:val="9D8C898E"/>
    <w:lvl w:ilvl="0">
      <w:start w:val="1"/>
      <w:numFmt w:val="bullet"/>
      <w:pStyle w:val="a1"/>
      <w:lvlText w:val=""/>
      <w:lvlJc w:val="left"/>
      <w:pPr>
        <w:tabs>
          <w:tab w:val="num" w:pos="927"/>
        </w:tabs>
        <w:ind w:left="-153" w:firstLine="720"/>
      </w:pPr>
      <w:rPr>
        <w:rFonts w:ascii="Symbol" w:hAnsi="Symbol" w:hint="default"/>
      </w:rPr>
    </w:lvl>
  </w:abstractNum>
  <w:abstractNum w:abstractNumId="33" w15:restartNumberingAfterBreak="0">
    <w:nsid w:val="61885854"/>
    <w:multiLevelType w:val="hybridMultilevel"/>
    <w:tmpl w:val="3B5CB5F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155AD"/>
    <w:multiLevelType w:val="hybridMultilevel"/>
    <w:tmpl w:val="0EAAE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715C27"/>
    <w:multiLevelType w:val="hybridMultilevel"/>
    <w:tmpl w:val="F88CA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DE71C1"/>
    <w:multiLevelType w:val="hybridMultilevel"/>
    <w:tmpl w:val="1976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656D0"/>
    <w:multiLevelType w:val="hybridMultilevel"/>
    <w:tmpl w:val="A87633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F00650"/>
    <w:multiLevelType w:val="hybridMultilevel"/>
    <w:tmpl w:val="C20A9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16"/>
  </w:num>
  <w:num w:numId="4">
    <w:abstractNumId w:val="3"/>
  </w:num>
  <w:num w:numId="5">
    <w:abstractNumId w:val="29"/>
  </w:num>
  <w:num w:numId="6">
    <w:abstractNumId w:val="37"/>
  </w:num>
  <w:num w:numId="7">
    <w:abstractNumId w:val="25"/>
  </w:num>
  <w:num w:numId="8">
    <w:abstractNumId w:val="28"/>
  </w:num>
  <w:num w:numId="9">
    <w:abstractNumId w:val="18"/>
  </w:num>
  <w:num w:numId="10">
    <w:abstractNumId w:val="15"/>
  </w:num>
  <w:num w:numId="11">
    <w:abstractNumId w:val="30"/>
  </w:num>
  <w:num w:numId="12">
    <w:abstractNumId w:val="6"/>
  </w:num>
  <w:num w:numId="13">
    <w:abstractNumId w:val="5"/>
  </w:num>
  <w:num w:numId="14">
    <w:abstractNumId w:val="4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0"/>
  </w:num>
  <w:num w:numId="20">
    <w:abstractNumId w:val="38"/>
  </w:num>
  <w:num w:numId="21">
    <w:abstractNumId w:val="21"/>
  </w:num>
  <w:num w:numId="22">
    <w:abstractNumId w:val="19"/>
  </w:num>
  <w:num w:numId="23">
    <w:abstractNumId w:val="35"/>
  </w:num>
  <w:num w:numId="24">
    <w:abstractNumId w:val="22"/>
  </w:num>
  <w:num w:numId="25">
    <w:abstractNumId w:val="27"/>
  </w:num>
  <w:num w:numId="26">
    <w:abstractNumId w:val="31"/>
  </w:num>
  <w:num w:numId="27">
    <w:abstractNumId w:val="34"/>
  </w:num>
  <w:num w:numId="28">
    <w:abstractNumId w:val="24"/>
  </w:num>
  <w:num w:numId="29">
    <w:abstractNumId w:val="26"/>
  </w:num>
  <w:num w:numId="30">
    <w:abstractNumId w:val="17"/>
  </w:num>
  <w:num w:numId="31">
    <w:abstractNumId w:val="33"/>
  </w:num>
  <w:num w:numId="32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90"/>
    <w:rsid w:val="00000C2C"/>
    <w:rsid w:val="00003416"/>
    <w:rsid w:val="0000387D"/>
    <w:rsid w:val="00003D61"/>
    <w:rsid w:val="000045CA"/>
    <w:rsid w:val="00005937"/>
    <w:rsid w:val="0000624B"/>
    <w:rsid w:val="00006620"/>
    <w:rsid w:val="00006D0B"/>
    <w:rsid w:val="00007F68"/>
    <w:rsid w:val="00010330"/>
    <w:rsid w:val="0001435B"/>
    <w:rsid w:val="00015D08"/>
    <w:rsid w:val="00016458"/>
    <w:rsid w:val="000217E1"/>
    <w:rsid w:val="000218FA"/>
    <w:rsid w:val="000234BE"/>
    <w:rsid w:val="000250B2"/>
    <w:rsid w:val="0002608D"/>
    <w:rsid w:val="00026FAC"/>
    <w:rsid w:val="00031336"/>
    <w:rsid w:val="00032ECA"/>
    <w:rsid w:val="000338E5"/>
    <w:rsid w:val="0003721F"/>
    <w:rsid w:val="00040DF0"/>
    <w:rsid w:val="00042571"/>
    <w:rsid w:val="00042D87"/>
    <w:rsid w:val="00043D87"/>
    <w:rsid w:val="000443D4"/>
    <w:rsid w:val="00045868"/>
    <w:rsid w:val="00047AD6"/>
    <w:rsid w:val="00051E52"/>
    <w:rsid w:val="0005283A"/>
    <w:rsid w:val="00053401"/>
    <w:rsid w:val="000535DC"/>
    <w:rsid w:val="00055F7F"/>
    <w:rsid w:val="0005603F"/>
    <w:rsid w:val="000571E1"/>
    <w:rsid w:val="0006026B"/>
    <w:rsid w:val="00060DCC"/>
    <w:rsid w:val="00062905"/>
    <w:rsid w:val="00062A64"/>
    <w:rsid w:val="000639B6"/>
    <w:rsid w:val="00063FF6"/>
    <w:rsid w:val="00066878"/>
    <w:rsid w:val="00066926"/>
    <w:rsid w:val="00067232"/>
    <w:rsid w:val="0006734A"/>
    <w:rsid w:val="000678E0"/>
    <w:rsid w:val="000710A2"/>
    <w:rsid w:val="000712F2"/>
    <w:rsid w:val="000715E9"/>
    <w:rsid w:val="00076715"/>
    <w:rsid w:val="00076F2E"/>
    <w:rsid w:val="000778F8"/>
    <w:rsid w:val="00083C58"/>
    <w:rsid w:val="00085714"/>
    <w:rsid w:val="000859B1"/>
    <w:rsid w:val="00090FBC"/>
    <w:rsid w:val="0009683C"/>
    <w:rsid w:val="000A1BE0"/>
    <w:rsid w:val="000A1C3F"/>
    <w:rsid w:val="000A2FDF"/>
    <w:rsid w:val="000A4A54"/>
    <w:rsid w:val="000A5A72"/>
    <w:rsid w:val="000A6F7C"/>
    <w:rsid w:val="000B20FA"/>
    <w:rsid w:val="000B543F"/>
    <w:rsid w:val="000B5F53"/>
    <w:rsid w:val="000C1941"/>
    <w:rsid w:val="000C37C3"/>
    <w:rsid w:val="000C4FB6"/>
    <w:rsid w:val="000D2B8E"/>
    <w:rsid w:val="000D46C8"/>
    <w:rsid w:val="000D6A7A"/>
    <w:rsid w:val="000E03E6"/>
    <w:rsid w:val="000E2373"/>
    <w:rsid w:val="000E6BEF"/>
    <w:rsid w:val="000E6EA0"/>
    <w:rsid w:val="000E7683"/>
    <w:rsid w:val="000F1260"/>
    <w:rsid w:val="000F41DC"/>
    <w:rsid w:val="0010126E"/>
    <w:rsid w:val="00101D25"/>
    <w:rsid w:val="00102574"/>
    <w:rsid w:val="001027E3"/>
    <w:rsid w:val="00102E68"/>
    <w:rsid w:val="00105CD9"/>
    <w:rsid w:val="00106656"/>
    <w:rsid w:val="00107A0E"/>
    <w:rsid w:val="00111589"/>
    <w:rsid w:val="00112AED"/>
    <w:rsid w:val="00113784"/>
    <w:rsid w:val="00115231"/>
    <w:rsid w:val="001156E8"/>
    <w:rsid w:val="00116031"/>
    <w:rsid w:val="00117A1C"/>
    <w:rsid w:val="001210F3"/>
    <w:rsid w:val="00121A6E"/>
    <w:rsid w:val="001245D7"/>
    <w:rsid w:val="00124C7B"/>
    <w:rsid w:val="001316C4"/>
    <w:rsid w:val="00131A07"/>
    <w:rsid w:val="00133B1D"/>
    <w:rsid w:val="00134E86"/>
    <w:rsid w:val="00140E2B"/>
    <w:rsid w:val="00141755"/>
    <w:rsid w:val="00141EC7"/>
    <w:rsid w:val="00146319"/>
    <w:rsid w:val="00150601"/>
    <w:rsid w:val="00150A17"/>
    <w:rsid w:val="00153024"/>
    <w:rsid w:val="00154A48"/>
    <w:rsid w:val="00155A3F"/>
    <w:rsid w:val="00156284"/>
    <w:rsid w:val="0016411D"/>
    <w:rsid w:val="001663F2"/>
    <w:rsid w:val="0016708D"/>
    <w:rsid w:val="00167E5E"/>
    <w:rsid w:val="001734FD"/>
    <w:rsid w:val="00174597"/>
    <w:rsid w:val="00174E67"/>
    <w:rsid w:val="00175F18"/>
    <w:rsid w:val="0017707F"/>
    <w:rsid w:val="00177448"/>
    <w:rsid w:val="0018065F"/>
    <w:rsid w:val="00180AEC"/>
    <w:rsid w:val="001817DF"/>
    <w:rsid w:val="00183B2B"/>
    <w:rsid w:val="0018578D"/>
    <w:rsid w:val="00191EB4"/>
    <w:rsid w:val="00193EE1"/>
    <w:rsid w:val="00194C70"/>
    <w:rsid w:val="00194F6D"/>
    <w:rsid w:val="001970F8"/>
    <w:rsid w:val="001A0435"/>
    <w:rsid w:val="001A1839"/>
    <w:rsid w:val="001A2534"/>
    <w:rsid w:val="001A577C"/>
    <w:rsid w:val="001B248B"/>
    <w:rsid w:val="001B3371"/>
    <w:rsid w:val="001B4836"/>
    <w:rsid w:val="001C1267"/>
    <w:rsid w:val="001C34C2"/>
    <w:rsid w:val="001C43B0"/>
    <w:rsid w:val="001D0588"/>
    <w:rsid w:val="001D2643"/>
    <w:rsid w:val="001D41DC"/>
    <w:rsid w:val="001D5385"/>
    <w:rsid w:val="001E0B01"/>
    <w:rsid w:val="001E0B76"/>
    <w:rsid w:val="001E13D3"/>
    <w:rsid w:val="001E1707"/>
    <w:rsid w:val="001E17AF"/>
    <w:rsid w:val="001E2189"/>
    <w:rsid w:val="001E4544"/>
    <w:rsid w:val="001E5C67"/>
    <w:rsid w:val="001E5F63"/>
    <w:rsid w:val="001E76AA"/>
    <w:rsid w:val="001F24E4"/>
    <w:rsid w:val="001F76C8"/>
    <w:rsid w:val="001F7D52"/>
    <w:rsid w:val="00200147"/>
    <w:rsid w:val="0020187D"/>
    <w:rsid w:val="0020537C"/>
    <w:rsid w:val="00212624"/>
    <w:rsid w:val="00213A1C"/>
    <w:rsid w:val="00214851"/>
    <w:rsid w:val="00216126"/>
    <w:rsid w:val="0021677E"/>
    <w:rsid w:val="00217E36"/>
    <w:rsid w:val="002207BE"/>
    <w:rsid w:val="00222647"/>
    <w:rsid w:val="0022439E"/>
    <w:rsid w:val="0022519E"/>
    <w:rsid w:val="0023157E"/>
    <w:rsid w:val="00232DCD"/>
    <w:rsid w:val="00235E4D"/>
    <w:rsid w:val="00236671"/>
    <w:rsid w:val="00236AF2"/>
    <w:rsid w:val="00240600"/>
    <w:rsid w:val="002411D4"/>
    <w:rsid w:val="00241776"/>
    <w:rsid w:val="0024719D"/>
    <w:rsid w:val="002518BF"/>
    <w:rsid w:val="00252355"/>
    <w:rsid w:val="00253A3B"/>
    <w:rsid w:val="00253E54"/>
    <w:rsid w:val="002543AF"/>
    <w:rsid w:val="0025491C"/>
    <w:rsid w:val="00260E3C"/>
    <w:rsid w:val="00261B9A"/>
    <w:rsid w:val="0026344F"/>
    <w:rsid w:val="0026371E"/>
    <w:rsid w:val="00263FFE"/>
    <w:rsid w:val="0027045F"/>
    <w:rsid w:val="0027167B"/>
    <w:rsid w:val="00272B56"/>
    <w:rsid w:val="00273D17"/>
    <w:rsid w:val="00274363"/>
    <w:rsid w:val="00274F05"/>
    <w:rsid w:val="00276075"/>
    <w:rsid w:val="00277C1F"/>
    <w:rsid w:val="00282610"/>
    <w:rsid w:val="002828AD"/>
    <w:rsid w:val="0028378A"/>
    <w:rsid w:val="00283FC4"/>
    <w:rsid w:val="00285A3C"/>
    <w:rsid w:val="0028620D"/>
    <w:rsid w:val="0028652A"/>
    <w:rsid w:val="00292BFC"/>
    <w:rsid w:val="00293FC7"/>
    <w:rsid w:val="0029414A"/>
    <w:rsid w:val="00295848"/>
    <w:rsid w:val="002968E5"/>
    <w:rsid w:val="00297827"/>
    <w:rsid w:val="002A2799"/>
    <w:rsid w:val="002A31AC"/>
    <w:rsid w:val="002A5CE8"/>
    <w:rsid w:val="002A64F7"/>
    <w:rsid w:val="002A69D4"/>
    <w:rsid w:val="002A70B5"/>
    <w:rsid w:val="002A76E7"/>
    <w:rsid w:val="002A7F9F"/>
    <w:rsid w:val="002B09B6"/>
    <w:rsid w:val="002B1A5A"/>
    <w:rsid w:val="002B5093"/>
    <w:rsid w:val="002B5831"/>
    <w:rsid w:val="002C072F"/>
    <w:rsid w:val="002C2C01"/>
    <w:rsid w:val="002C2F4E"/>
    <w:rsid w:val="002C4005"/>
    <w:rsid w:val="002C50C2"/>
    <w:rsid w:val="002C7A7F"/>
    <w:rsid w:val="002D1BF3"/>
    <w:rsid w:val="002D52CF"/>
    <w:rsid w:val="002D6ED7"/>
    <w:rsid w:val="002D72A0"/>
    <w:rsid w:val="002E0229"/>
    <w:rsid w:val="002E12DE"/>
    <w:rsid w:val="002E13AF"/>
    <w:rsid w:val="002E1972"/>
    <w:rsid w:val="002E616B"/>
    <w:rsid w:val="002E6FB2"/>
    <w:rsid w:val="002E758E"/>
    <w:rsid w:val="002E7FA8"/>
    <w:rsid w:val="002F03C0"/>
    <w:rsid w:val="002F1B90"/>
    <w:rsid w:val="002F1C61"/>
    <w:rsid w:val="002F1EA6"/>
    <w:rsid w:val="002F5152"/>
    <w:rsid w:val="00302D6E"/>
    <w:rsid w:val="00304124"/>
    <w:rsid w:val="00306521"/>
    <w:rsid w:val="003147EE"/>
    <w:rsid w:val="0031649E"/>
    <w:rsid w:val="0032021F"/>
    <w:rsid w:val="00321D34"/>
    <w:rsid w:val="00321DC9"/>
    <w:rsid w:val="00322529"/>
    <w:rsid w:val="003226B4"/>
    <w:rsid w:val="00323825"/>
    <w:rsid w:val="00323B4D"/>
    <w:rsid w:val="003256E5"/>
    <w:rsid w:val="003272F4"/>
    <w:rsid w:val="003304B7"/>
    <w:rsid w:val="00331A54"/>
    <w:rsid w:val="00331C82"/>
    <w:rsid w:val="00332801"/>
    <w:rsid w:val="00333E2C"/>
    <w:rsid w:val="00335E5C"/>
    <w:rsid w:val="003368D8"/>
    <w:rsid w:val="00340618"/>
    <w:rsid w:val="003409E0"/>
    <w:rsid w:val="003420EC"/>
    <w:rsid w:val="00344CC1"/>
    <w:rsid w:val="00344E19"/>
    <w:rsid w:val="0034540E"/>
    <w:rsid w:val="00345BB6"/>
    <w:rsid w:val="003571D1"/>
    <w:rsid w:val="00364732"/>
    <w:rsid w:val="00366934"/>
    <w:rsid w:val="003761B0"/>
    <w:rsid w:val="003802AE"/>
    <w:rsid w:val="00381777"/>
    <w:rsid w:val="00381F29"/>
    <w:rsid w:val="0038209A"/>
    <w:rsid w:val="00382B75"/>
    <w:rsid w:val="00386247"/>
    <w:rsid w:val="003864AF"/>
    <w:rsid w:val="003905D5"/>
    <w:rsid w:val="00390C70"/>
    <w:rsid w:val="0039198C"/>
    <w:rsid w:val="00391E56"/>
    <w:rsid w:val="0039336C"/>
    <w:rsid w:val="00393F8A"/>
    <w:rsid w:val="00397504"/>
    <w:rsid w:val="003978F3"/>
    <w:rsid w:val="003A057F"/>
    <w:rsid w:val="003A3CD3"/>
    <w:rsid w:val="003A63BF"/>
    <w:rsid w:val="003A7CF3"/>
    <w:rsid w:val="003C0CAD"/>
    <w:rsid w:val="003C300A"/>
    <w:rsid w:val="003C3642"/>
    <w:rsid w:val="003C5C24"/>
    <w:rsid w:val="003D1103"/>
    <w:rsid w:val="003D2AEE"/>
    <w:rsid w:val="003D3564"/>
    <w:rsid w:val="003D4B7B"/>
    <w:rsid w:val="003D7F24"/>
    <w:rsid w:val="003E1D20"/>
    <w:rsid w:val="003E2BC6"/>
    <w:rsid w:val="003E3BBD"/>
    <w:rsid w:val="003E4875"/>
    <w:rsid w:val="003E62EC"/>
    <w:rsid w:val="003E7892"/>
    <w:rsid w:val="003E7BFB"/>
    <w:rsid w:val="003F0321"/>
    <w:rsid w:val="003F24A4"/>
    <w:rsid w:val="003F2CF2"/>
    <w:rsid w:val="003F3A2D"/>
    <w:rsid w:val="003F406E"/>
    <w:rsid w:val="003F4448"/>
    <w:rsid w:val="003F68C0"/>
    <w:rsid w:val="003F7CB0"/>
    <w:rsid w:val="00401278"/>
    <w:rsid w:val="00401551"/>
    <w:rsid w:val="00401CE9"/>
    <w:rsid w:val="00405FC2"/>
    <w:rsid w:val="0040665B"/>
    <w:rsid w:val="00410344"/>
    <w:rsid w:val="0041052D"/>
    <w:rsid w:val="00410704"/>
    <w:rsid w:val="00411A20"/>
    <w:rsid w:val="00416E4F"/>
    <w:rsid w:val="00420BA7"/>
    <w:rsid w:val="00422C1D"/>
    <w:rsid w:val="00425BF9"/>
    <w:rsid w:val="0043253A"/>
    <w:rsid w:val="00432A3D"/>
    <w:rsid w:val="00435999"/>
    <w:rsid w:val="00435FD8"/>
    <w:rsid w:val="00440717"/>
    <w:rsid w:val="004469BA"/>
    <w:rsid w:val="00446B2C"/>
    <w:rsid w:val="00446B5E"/>
    <w:rsid w:val="00446C17"/>
    <w:rsid w:val="00446EFA"/>
    <w:rsid w:val="00451EB8"/>
    <w:rsid w:val="00451ECD"/>
    <w:rsid w:val="00452C77"/>
    <w:rsid w:val="0045482C"/>
    <w:rsid w:val="00457F6F"/>
    <w:rsid w:val="00460F3F"/>
    <w:rsid w:val="004618D8"/>
    <w:rsid w:val="004625B6"/>
    <w:rsid w:val="00462D95"/>
    <w:rsid w:val="004702D7"/>
    <w:rsid w:val="00470A42"/>
    <w:rsid w:val="004714F8"/>
    <w:rsid w:val="004730A4"/>
    <w:rsid w:val="00481778"/>
    <w:rsid w:val="004819D0"/>
    <w:rsid w:val="00482612"/>
    <w:rsid w:val="0048660B"/>
    <w:rsid w:val="004868F0"/>
    <w:rsid w:val="00487BA3"/>
    <w:rsid w:val="0049127C"/>
    <w:rsid w:val="00492A06"/>
    <w:rsid w:val="00496458"/>
    <w:rsid w:val="00496C69"/>
    <w:rsid w:val="004A105A"/>
    <w:rsid w:val="004A126C"/>
    <w:rsid w:val="004A1AB4"/>
    <w:rsid w:val="004A2E15"/>
    <w:rsid w:val="004A3AD7"/>
    <w:rsid w:val="004A4059"/>
    <w:rsid w:val="004A622D"/>
    <w:rsid w:val="004A6BB9"/>
    <w:rsid w:val="004B0168"/>
    <w:rsid w:val="004B01DD"/>
    <w:rsid w:val="004B07EB"/>
    <w:rsid w:val="004B30EF"/>
    <w:rsid w:val="004B448A"/>
    <w:rsid w:val="004B472C"/>
    <w:rsid w:val="004B76AC"/>
    <w:rsid w:val="004B77A6"/>
    <w:rsid w:val="004C0FF6"/>
    <w:rsid w:val="004C3251"/>
    <w:rsid w:val="004C6627"/>
    <w:rsid w:val="004C7255"/>
    <w:rsid w:val="004D0ABC"/>
    <w:rsid w:val="004D2EEF"/>
    <w:rsid w:val="004D433E"/>
    <w:rsid w:val="004D4ED7"/>
    <w:rsid w:val="004D5A01"/>
    <w:rsid w:val="004D66D8"/>
    <w:rsid w:val="004D684A"/>
    <w:rsid w:val="004E0101"/>
    <w:rsid w:val="004E0779"/>
    <w:rsid w:val="004E4069"/>
    <w:rsid w:val="004E435E"/>
    <w:rsid w:val="004E77DD"/>
    <w:rsid w:val="004F6E59"/>
    <w:rsid w:val="004F78B6"/>
    <w:rsid w:val="00500425"/>
    <w:rsid w:val="00501527"/>
    <w:rsid w:val="00503EC0"/>
    <w:rsid w:val="0050563F"/>
    <w:rsid w:val="00510658"/>
    <w:rsid w:val="00510B5C"/>
    <w:rsid w:val="00514329"/>
    <w:rsid w:val="00515151"/>
    <w:rsid w:val="005202E6"/>
    <w:rsid w:val="0052091D"/>
    <w:rsid w:val="005237BC"/>
    <w:rsid w:val="00523E93"/>
    <w:rsid w:val="00524859"/>
    <w:rsid w:val="005248A0"/>
    <w:rsid w:val="00526D30"/>
    <w:rsid w:val="00530E05"/>
    <w:rsid w:val="00532502"/>
    <w:rsid w:val="0053451B"/>
    <w:rsid w:val="00534589"/>
    <w:rsid w:val="00535BA2"/>
    <w:rsid w:val="00536023"/>
    <w:rsid w:val="00536062"/>
    <w:rsid w:val="005401D5"/>
    <w:rsid w:val="0054174D"/>
    <w:rsid w:val="00543E93"/>
    <w:rsid w:val="00544067"/>
    <w:rsid w:val="00544E12"/>
    <w:rsid w:val="00546234"/>
    <w:rsid w:val="00546CF2"/>
    <w:rsid w:val="005502F5"/>
    <w:rsid w:val="00552926"/>
    <w:rsid w:val="00552CD1"/>
    <w:rsid w:val="0055307C"/>
    <w:rsid w:val="005533C1"/>
    <w:rsid w:val="0055405A"/>
    <w:rsid w:val="005556FB"/>
    <w:rsid w:val="00557794"/>
    <w:rsid w:val="00561B39"/>
    <w:rsid w:val="00561D8D"/>
    <w:rsid w:val="00562662"/>
    <w:rsid w:val="00562A39"/>
    <w:rsid w:val="00563027"/>
    <w:rsid w:val="0056318D"/>
    <w:rsid w:val="00564B18"/>
    <w:rsid w:val="005663BD"/>
    <w:rsid w:val="00567566"/>
    <w:rsid w:val="00567E3A"/>
    <w:rsid w:val="005722C1"/>
    <w:rsid w:val="005724E1"/>
    <w:rsid w:val="00574960"/>
    <w:rsid w:val="005848D9"/>
    <w:rsid w:val="00586BF8"/>
    <w:rsid w:val="005908A6"/>
    <w:rsid w:val="005918EE"/>
    <w:rsid w:val="00591CC9"/>
    <w:rsid w:val="00593622"/>
    <w:rsid w:val="00594698"/>
    <w:rsid w:val="005A03D4"/>
    <w:rsid w:val="005A0578"/>
    <w:rsid w:val="005A2167"/>
    <w:rsid w:val="005A255F"/>
    <w:rsid w:val="005A3307"/>
    <w:rsid w:val="005A3685"/>
    <w:rsid w:val="005A4109"/>
    <w:rsid w:val="005A5401"/>
    <w:rsid w:val="005A590B"/>
    <w:rsid w:val="005A5F64"/>
    <w:rsid w:val="005B0375"/>
    <w:rsid w:val="005B0BBF"/>
    <w:rsid w:val="005B1063"/>
    <w:rsid w:val="005B13A7"/>
    <w:rsid w:val="005B54B2"/>
    <w:rsid w:val="005C041A"/>
    <w:rsid w:val="005C7A97"/>
    <w:rsid w:val="005D17E6"/>
    <w:rsid w:val="005D1CC7"/>
    <w:rsid w:val="005D2CF2"/>
    <w:rsid w:val="005D361D"/>
    <w:rsid w:val="005D3AEA"/>
    <w:rsid w:val="005D59C1"/>
    <w:rsid w:val="005D5CC3"/>
    <w:rsid w:val="005D6FC6"/>
    <w:rsid w:val="005E0CB4"/>
    <w:rsid w:val="005E0F26"/>
    <w:rsid w:val="005E3C8D"/>
    <w:rsid w:val="005E4033"/>
    <w:rsid w:val="005E411C"/>
    <w:rsid w:val="005E61FA"/>
    <w:rsid w:val="005E69A0"/>
    <w:rsid w:val="005F0F47"/>
    <w:rsid w:val="005F100F"/>
    <w:rsid w:val="005F1BB6"/>
    <w:rsid w:val="005F2418"/>
    <w:rsid w:val="005F4ACF"/>
    <w:rsid w:val="005F4F73"/>
    <w:rsid w:val="005F5504"/>
    <w:rsid w:val="005F66BC"/>
    <w:rsid w:val="005F7298"/>
    <w:rsid w:val="00600802"/>
    <w:rsid w:val="00602CBC"/>
    <w:rsid w:val="00606D07"/>
    <w:rsid w:val="0061186B"/>
    <w:rsid w:val="006119D2"/>
    <w:rsid w:val="00612F57"/>
    <w:rsid w:val="0061446E"/>
    <w:rsid w:val="00615188"/>
    <w:rsid w:val="00617003"/>
    <w:rsid w:val="00617090"/>
    <w:rsid w:val="00617805"/>
    <w:rsid w:val="00627C85"/>
    <w:rsid w:val="006307A3"/>
    <w:rsid w:val="006319BC"/>
    <w:rsid w:val="00632713"/>
    <w:rsid w:val="00634019"/>
    <w:rsid w:val="006345D9"/>
    <w:rsid w:val="0063550E"/>
    <w:rsid w:val="00641A6C"/>
    <w:rsid w:val="00644189"/>
    <w:rsid w:val="0064566C"/>
    <w:rsid w:val="00652887"/>
    <w:rsid w:val="00652947"/>
    <w:rsid w:val="00654776"/>
    <w:rsid w:val="00655824"/>
    <w:rsid w:val="00657BE9"/>
    <w:rsid w:val="00660577"/>
    <w:rsid w:val="0066128B"/>
    <w:rsid w:val="00661FB4"/>
    <w:rsid w:val="00662DB6"/>
    <w:rsid w:val="006639BB"/>
    <w:rsid w:val="00664198"/>
    <w:rsid w:val="006641DC"/>
    <w:rsid w:val="00665171"/>
    <w:rsid w:val="0066601C"/>
    <w:rsid w:val="006664B7"/>
    <w:rsid w:val="00666EB6"/>
    <w:rsid w:val="00670AD3"/>
    <w:rsid w:val="0067166C"/>
    <w:rsid w:val="00673399"/>
    <w:rsid w:val="0067407D"/>
    <w:rsid w:val="00675546"/>
    <w:rsid w:val="0067563B"/>
    <w:rsid w:val="00680503"/>
    <w:rsid w:val="00681B87"/>
    <w:rsid w:val="00682735"/>
    <w:rsid w:val="00682DD9"/>
    <w:rsid w:val="00684C6B"/>
    <w:rsid w:val="00685397"/>
    <w:rsid w:val="00686B9B"/>
    <w:rsid w:val="0069749A"/>
    <w:rsid w:val="006A1C4F"/>
    <w:rsid w:val="006A4578"/>
    <w:rsid w:val="006A57D8"/>
    <w:rsid w:val="006A7B2E"/>
    <w:rsid w:val="006B27E7"/>
    <w:rsid w:val="006B2D0D"/>
    <w:rsid w:val="006C0AAD"/>
    <w:rsid w:val="006C2307"/>
    <w:rsid w:val="006C3F6A"/>
    <w:rsid w:val="006C41C0"/>
    <w:rsid w:val="006C4366"/>
    <w:rsid w:val="006C51B6"/>
    <w:rsid w:val="006D3B20"/>
    <w:rsid w:val="006D4B69"/>
    <w:rsid w:val="006D555B"/>
    <w:rsid w:val="006D59A2"/>
    <w:rsid w:val="006E3554"/>
    <w:rsid w:val="006E3989"/>
    <w:rsid w:val="006E53B6"/>
    <w:rsid w:val="006E6F42"/>
    <w:rsid w:val="006F04CB"/>
    <w:rsid w:val="006F0F12"/>
    <w:rsid w:val="006F1695"/>
    <w:rsid w:val="006F29BC"/>
    <w:rsid w:val="006F33BE"/>
    <w:rsid w:val="006F386B"/>
    <w:rsid w:val="006F4955"/>
    <w:rsid w:val="006F5BB0"/>
    <w:rsid w:val="006F61E4"/>
    <w:rsid w:val="006F717D"/>
    <w:rsid w:val="00700982"/>
    <w:rsid w:val="007045C3"/>
    <w:rsid w:val="007072F4"/>
    <w:rsid w:val="007209D3"/>
    <w:rsid w:val="00722796"/>
    <w:rsid w:val="00722C37"/>
    <w:rsid w:val="00722C97"/>
    <w:rsid w:val="00724280"/>
    <w:rsid w:val="00725B7B"/>
    <w:rsid w:val="007264C7"/>
    <w:rsid w:val="007302E0"/>
    <w:rsid w:val="00730BEC"/>
    <w:rsid w:val="0073182B"/>
    <w:rsid w:val="00733E43"/>
    <w:rsid w:val="0073626F"/>
    <w:rsid w:val="00740A22"/>
    <w:rsid w:val="007413F6"/>
    <w:rsid w:val="007442B2"/>
    <w:rsid w:val="00744631"/>
    <w:rsid w:val="007458C0"/>
    <w:rsid w:val="00745B63"/>
    <w:rsid w:val="007478E1"/>
    <w:rsid w:val="00747B7C"/>
    <w:rsid w:val="007501C5"/>
    <w:rsid w:val="00750F9F"/>
    <w:rsid w:val="00752255"/>
    <w:rsid w:val="00752F26"/>
    <w:rsid w:val="00753CD6"/>
    <w:rsid w:val="007551CF"/>
    <w:rsid w:val="0075579F"/>
    <w:rsid w:val="00755DAA"/>
    <w:rsid w:val="007575C2"/>
    <w:rsid w:val="00760429"/>
    <w:rsid w:val="00760EDB"/>
    <w:rsid w:val="0076102D"/>
    <w:rsid w:val="0076176E"/>
    <w:rsid w:val="007619B3"/>
    <w:rsid w:val="00762985"/>
    <w:rsid w:val="00765794"/>
    <w:rsid w:val="00772824"/>
    <w:rsid w:val="00773D54"/>
    <w:rsid w:val="007754D6"/>
    <w:rsid w:val="00777980"/>
    <w:rsid w:val="00780328"/>
    <w:rsid w:val="0078171C"/>
    <w:rsid w:val="007831D9"/>
    <w:rsid w:val="007832FE"/>
    <w:rsid w:val="00785307"/>
    <w:rsid w:val="00785BA3"/>
    <w:rsid w:val="00787208"/>
    <w:rsid w:val="00790352"/>
    <w:rsid w:val="00790525"/>
    <w:rsid w:val="00790A8F"/>
    <w:rsid w:val="0079143B"/>
    <w:rsid w:val="0079316F"/>
    <w:rsid w:val="00793837"/>
    <w:rsid w:val="00794D07"/>
    <w:rsid w:val="00795ED2"/>
    <w:rsid w:val="0079601B"/>
    <w:rsid w:val="007964DC"/>
    <w:rsid w:val="00796C6E"/>
    <w:rsid w:val="007A051D"/>
    <w:rsid w:val="007A1E87"/>
    <w:rsid w:val="007A32DB"/>
    <w:rsid w:val="007A48E5"/>
    <w:rsid w:val="007A6D81"/>
    <w:rsid w:val="007A776B"/>
    <w:rsid w:val="007A7BB7"/>
    <w:rsid w:val="007B06A3"/>
    <w:rsid w:val="007B2CB7"/>
    <w:rsid w:val="007B3067"/>
    <w:rsid w:val="007B3662"/>
    <w:rsid w:val="007B446D"/>
    <w:rsid w:val="007B63CA"/>
    <w:rsid w:val="007B6E82"/>
    <w:rsid w:val="007B7877"/>
    <w:rsid w:val="007B7D68"/>
    <w:rsid w:val="007C3665"/>
    <w:rsid w:val="007C37E6"/>
    <w:rsid w:val="007C519B"/>
    <w:rsid w:val="007C553B"/>
    <w:rsid w:val="007C562F"/>
    <w:rsid w:val="007C7AF0"/>
    <w:rsid w:val="007C7F28"/>
    <w:rsid w:val="007D0028"/>
    <w:rsid w:val="007D004A"/>
    <w:rsid w:val="007D02CF"/>
    <w:rsid w:val="007D0D81"/>
    <w:rsid w:val="007D0DA3"/>
    <w:rsid w:val="007D11D8"/>
    <w:rsid w:val="007D231B"/>
    <w:rsid w:val="007D67C9"/>
    <w:rsid w:val="007D764C"/>
    <w:rsid w:val="007D7AD4"/>
    <w:rsid w:val="007E1B0A"/>
    <w:rsid w:val="007E1B13"/>
    <w:rsid w:val="007E2F43"/>
    <w:rsid w:val="007E3752"/>
    <w:rsid w:val="007E3814"/>
    <w:rsid w:val="007E474F"/>
    <w:rsid w:val="007E4AD1"/>
    <w:rsid w:val="007E4CE3"/>
    <w:rsid w:val="007E4FCF"/>
    <w:rsid w:val="007E5256"/>
    <w:rsid w:val="007F0C80"/>
    <w:rsid w:val="007F11A6"/>
    <w:rsid w:val="007F1836"/>
    <w:rsid w:val="007F1EBD"/>
    <w:rsid w:val="007F3BDA"/>
    <w:rsid w:val="007F4796"/>
    <w:rsid w:val="007F4D2C"/>
    <w:rsid w:val="007F5D9E"/>
    <w:rsid w:val="00802557"/>
    <w:rsid w:val="00803512"/>
    <w:rsid w:val="00804A39"/>
    <w:rsid w:val="00804DAC"/>
    <w:rsid w:val="00805404"/>
    <w:rsid w:val="00806CDD"/>
    <w:rsid w:val="008072F0"/>
    <w:rsid w:val="008125BF"/>
    <w:rsid w:val="008149DF"/>
    <w:rsid w:val="0081667B"/>
    <w:rsid w:val="00820C6C"/>
    <w:rsid w:val="00821F76"/>
    <w:rsid w:val="008220D6"/>
    <w:rsid w:val="00822686"/>
    <w:rsid w:val="008338FB"/>
    <w:rsid w:val="008367EF"/>
    <w:rsid w:val="0083713F"/>
    <w:rsid w:val="00840750"/>
    <w:rsid w:val="008413A9"/>
    <w:rsid w:val="00841ACD"/>
    <w:rsid w:val="00842617"/>
    <w:rsid w:val="00843ADB"/>
    <w:rsid w:val="00844D0C"/>
    <w:rsid w:val="008465D0"/>
    <w:rsid w:val="0084748F"/>
    <w:rsid w:val="008477CB"/>
    <w:rsid w:val="00852E78"/>
    <w:rsid w:val="00853046"/>
    <w:rsid w:val="00853499"/>
    <w:rsid w:val="00861358"/>
    <w:rsid w:val="0086157F"/>
    <w:rsid w:val="00861725"/>
    <w:rsid w:val="00863639"/>
    <w:rsid w:val="00863DB5"/>
    <w:rsid w:val="00866ED2"/>
    <w:rsid w:val="00870E33"/>
    <w:rsid w:val="008710AD"/>
    <w:rsid w:val="00872646"/>
    <w:rsid w:val="00880903"/>
    <w:rsid w:val="008822AF"/>
    <w:rsid w:val="0088381D"/>
    <w:rsid w:val="00883B18"/>
    <w:rsid w:val="0088535C"/>
    <w:rsid w:val="00885935"/>
    <w:rsid w:val="0088651A"/>
    <w:rsid w:val="00887638"/>
    <w:rsid w:val="008915EE"/>
    <w:rsid w:val="00891C90"/>
    <w:rsid w:val="008977CA"/>
    <w:rsid w:val="008A069E"/>
    <w:rsid w:val="008A0959"/>
    <w:rsid w:val="008A1B1C"/>
    <w:rsid w:val="008A4E32"/>
    <w:rsid w:val="008A5305"/>
    <w:rsid w:val="008A556C"/>
    <w:rsid w:val="008A77FF"/>
    <w:rsid w:val="008B10A7"/>
    <w:rsid w:val="008B553F"/>
    <w:rsid w:val="008B568D"/>
    <w:rsid w:val="008B58AE"/>
    <w:rsid w:val="008B6615"/>
    <w:rsid w:val="008B7024"/>
    <w:rsid w:val="008B74F8"/>
    <w:rsid w:val="008C1088"/>
    <w:rsid w:val="008C1740"/>
    <w:rsid w:val="008C273C"/>
    <w:rsid w:val="008C3D94"/>
    <w:rsid w:val="008C43DE"/>
    <w:rsid w:val="008C4AA1"/>
    <w:rsid w:val="008C4B6E"/>
    <w:rsid w:val="008C5048"/>
    <w:rsid w:val="008C5213"/>
    <w:rsid w:val="008C53D3"/>
    <w:rsid w:val="008D0361"/>
    <w:rsid w:val="008D44E9"/>
    <w:rsid w:val="008D4757"/>
    <w:rsid w:val="008D60C6"/>
    <w:rsid w:val="008D6187"/>
    <w:rsid w:val="008E00DA"/>
    <w:rsid w:val="008E11E1"/>
    <w:rsid w:val="008E2D3A"/>
    <w:rsid w:val="008E43EC"/>
    <w:rsid w:val="008E51D8"/>
    <w:rsid w:val="008E54BF"/>
    <w:rsid w:val="008E5CD1"/>
    <w:rsid w:val="008E78CB"/>
    <w:rsid w:val="008F0F6F"/>
    <w:rsid w:val="008F3976"/>
    <w:rsid w:val="008F3BAC"/>
    <w:rsid w:val="008F44B0"/>
    <w:rsid w:val="008F5969"/>
    <w:rsid w:val="00901059"/>
    <w:rsid w:val="0090128E"/>
    <w:rsid w:val="009013D1"/>
    <w:rsid w:val="00901CF7"/>
    <w:rsid w:val="00901F48"/>
    <w:rsid w:val="009021A2"/>
    <w:rsid w:val="0090332A"/>
    <w:rsid w:val="00903879"/>
    <w:rsid w:val="00904A06"/>
    <w:rsid w:val="009125E5"/>
    <w:rsid w:val="00913E3D"/>
    <w:rsid w:val="00914903"/>
    <w:rsid w:val="009152DC"/>
    <w:rsid w:val="00916096"/>
    <w:rsid w:val="009208A3"/>
    <w:rsid w:val="009231C0"/>
    <w:rsid w:val="00933B6C"/>
    <w:rsid w:val="00943DE1"/>
    <w:rsid w:val="00943E15"/>
    <w:rsid w:val="00947705"/>
    <w:rsid w:val="00947A46"/>
    <w:rsid w:val="00952BBF"/>
    <w:rsid w:val="00957BEC"/>
    <w:rsid w:val="00957E01"/>
    <w:rsid w:val="00957ED7"/>
    <w:rsid w:val="00963ABA"/>
    <w:rsid w:val="009674E2"/>
    <w:rsid w:val="00967D91"/>
    <w:rsid w:val="00970BB9"/>
    <w:rsid w:val="00971760"/>
    <w:rsid w:val="009727E0"/>
    <w:rsid w:val="00973012"/>
    <w:rsid w:val="00976771"/>
    <w:rsid w:val="00977798"/>
    <w:rsid w:val="009806D5"/>
    <w:rsid w:val="00980ED4"/>
    <w:rsid w:val="009816E1"/>
    <w:rsid w:val="00981DCB"/>
    <w:rsid w:val="00982993"/>
    <w:rsid w:val="009832BF"/>
    <w:rsid w:val="00986823"/>
    <w:rsid w:val="00987083"/>
    <w:rsid w:val="00987255"/>
    <w:rsid w:val="00987DF0"/>
    <w:rsid w:val="0099045E"/>
    <w:rsid w:val="009907B2"/>
    <w:rsid w:val="00993806"/>
    <w:rsid w:val="009938F4"/>
    <w:rsid w:val="00995069"/>
    <w:rsid w:val="009A2735"/>
    <w:rsid w:val="009A6EE1"/>
    <w:rsid w:val="009B1CBE"/>
    <w:rsid w:val="009B201E"/>
    <w:rsid w:val="009B3191"/>
    <w:rsid w:val="009B323A"/>
    <w:rsid w:val="009B5DC4"/>
    <w:rsid w:val="009B6F5F"/>
    <w:rsid w:val="009C0181"/>
    <w:rsid w:val="009C1893"/>
    <w:rsid w:val="009C31F1"/>
    <w:rsid w:val="009C6B3C"/>
    <w:rsid w:val="009D0311"/>
    <w:rsid w:val="009D034F"/>
    <w:rsid w:val="009D1E64"/>
    <w:rsid w:val="009D5104"/>
    <w:rsid w:val="009D5EC2"/>
    <w:rsid w:val="009D60D5"/>
    <w:rsid w:val="009D6A3F"/>
    <w:rsid w:val="009E0BE5"/>
    <w:rsid w:val="009E29ED"/>
    <w:rsid w:val="009E33A3"/>
    <w:rsid w:val="009E517A"/>
    <w:rsid w:val="009E676F"/>
    <w:rsid w:val="009F0520"/>
    <w:rsid w:val="009F274E"/>
    <w:rsid w:val="009F27CD"/>
    <w:rsid w:val="009F54EF"/>
    <w:rsid w:val="009F6816"/>
    <w:rsid w:val="009F7285"/>
    <w:rsid w:val="00A04039"/>
    <w:rsid w:val="00A04612"/>
    <w:rsid w:val="00A04D19"/>
    <w:rsid w:val="00A0736C"/>
    <w:rsid w:val="00A10270"/>
    <w:rsid w:val="00A132B8"/>
    <w:rsid w:val="00A137D9"/>
    <w:rsid w:val="00A15A9F"/>
    <w:rsid w:val="00A162F8"/>
    <w:rsid w:val="00A223CC"/>
    <w:rsid w:val="00A235E3"/>
    <w:rsid w:val="00A23AF0"/>
    <w:rsid w:val="00A2441F"/>
    <w:rsid w:val="00A30EB2"/>
    <w:rsid w:val="00A327BB"/>
    <w:rsid w:val="00A3587A"/>
    <w:rsid w:val="00A37F83"/>
    <w:rsid w:val="00A41C48"/>
    <w:rsid w:val="00A4327E"/>
    <w:rsid w:val="00A44ECF"/>
    <w:rsid w:val="00A46D35"/>
    <w:rsid w:val="00A47500"/>
    <w:rsid w:val="00A47C70"/>
    <w:rsid w:val="00A51DEA"/>
    <w:rsid w:val="00A5273F"/>
    <w:rsid w:val="00A5308A"/>
    <w:rsid w:val="00A57ABC"/>
    <w:rsid w:val="00A617DF"/>
    <w:rsid w:val="00A6227C"/>
    <w:rsid w:val="00A64862"/>
    <w:rsid w:val="00A6566D"/>
    <w:rsid w:val="00A67F32"/>
    <w:rsid w:val="00A740AE"/>
    <w:rsid w:val="00A75BF2"/>
    <w:rsid w:val="00A7637D"/>
    <w:rsid w:val="00A76D0A"/>
    <w:rsid w:val="00A7740A"/>
    <w:rsid w:val="00A8303D"/>
    <w:rsid w:val="00A839B9"/>
    <w:rsid w:val="00A83CBD"/>
    <w:rsid w:val="00A84DDB"/>
    <w:rsid w:val="00A855DC"/>
    <w:rsid w:val="00A858AE"/>
    <w:rsid w:val="00A921C0"/>
    <w:rsid w:val="00A93D6B"/>
    <w:rsid w:val="00A94072"/>
    <w:rsid w:val="00A96C1A"/>
    <w:rsid w:val="00A96D1E"/>
    <w:rsid w:val="00AA1D03"/>
    <w:rsid w:val="00AA2E97"/>
    <w:rsid w:val="00AA3062"/>
    <w:rsid w:val="00AA319A"/>
    <w:rsid w:val="00AA3B88"/>
    <w:rsid w:val="00AA4B25"/>
    <w:rsid w:val="00AA6127"/>
    <w:rsid w:val="00AA678E"/>
    <w:rsid w:val="00AA7531"/>
    <w:rsid w:val="00AB060C"/>
    <w:rsid w:val="00AB23C1"/>
    <w:rsid w:val="00AB2C7F"/>
    <w:rsid w:val="00AB4498"/>
    <w:rsid w:val="00AB6A13"/>
    <w:rsid w:val="00AB72E6"/>
    <w:rsid w:val="00AB7B04"/>
    <w:rsid w:val="00AC0B71"/>
    <w:rsid w:val="00AC219B"/>
    <w:rsid w:val="00AC2C7D"/>
    <w:rsid w:val="00AC3D1F"/>
    <w:rsid w:val="00AC4B3A"/>
    <w:rsid w:val="00AD02FF"/>
    <w:rsid w:val="00AD1DFA"/>
    <w:rsid w:val="00AD2A8B"/>
    <w:rsid w:val="00AD4D8D"/>
    <w:rsid w:val="00AD5104"/>
    <w:rsid w:val="00AD7F15"/>
    <w:rsid w:val="00AE2916"/>
    <w:rsid w:val="00AE3E34"/>
    <w:rsid w:val="00AE48B0"/>
    <w:rsid w:val="00AE523A"/>
    <w:rsid w:val="00AE5948"/>
    <w:rsid w:val="00AE60A8"/>
    <w:rsid w:val="00AE673D"/>
    <w:rsid w:val="00AE7359"/>
    <w:rsid w:val="00AE7524"/>
    <w:rsid w:val="00AF092E"/>
    <w:rsid w:val="00AF3A1B"/>
    <w:rsid w:val="00AF3CBB"/>
    <w:rsid w:val="00AF59D9"/>
    <w:rsid w:val="00AF5B11"/>
    <w:rsid w:val="00AF5BF5"/>
    <w:rsid w:val="00AF664F"/>
    <w:rsid w:val="00AF6F3B"/>
    <w:rsid w:val="00AF7B60"/>
    <w:rsid w:val="00B00611"/>
    <w:rsid w:val="00B03A7E"/>
    <w:rsid w:val="00B03D81"/>
    <w:rsid w:val="00B062B8"/>
    <w:rsid w:val="00B06B7E"/>
    <w:rsid w:val="00B06F7C"/>
    <w:rsid w:val="00B13C2A"/>
    <w:rsid w:val="00B14B22"/>
    <w:rsid w:val="00B17305"/>
    <w:rsid w:val="00B25388"/>
    <w:rsid w:val="00B25460"/>
    <w:rsid w:val="00B27C0C"/>
    <w:rsid w:val="00B32745"/>
    <w:rsid w:val="00B328DC"/>
    <w:rsid w:val="00B34FCA"/>
    <w:rsid w:val="00B36AAB"/>
    <w:rsid w:val="00B370C4"/>
    <w:rsid w:val="00B4098F"/>
    <w:rsid w:val="00B4336A"/>
    <w:rsid w:val="00B44671"/>
    <w:rsid w:val="00B44E53"/>
    <w:rsid w:val="00B46FC1"/>
    <w:rsid w:val="00B50CBC"/>
    <w:rsid w:val="00B520FE"/>
    <w:rsid w:val="00B54274"/>
    <w:rsid w:val="00B56BF3"/>
    <w:rsid w:val="00B56E3C"/>
    <w:rsid w:val="00B578CD"/>
    <w:rsid w:val="00B664CA"/>
    <w:rsid w:val="00B6688E"/>
    <w:rsid w:val="00B66955"/>
    <w:rsid w:val="00B66E56"/>
    <w:rsid w:val="00B67F7F"/>
    <w:rsid w:val="00B67FE0"/>
    <w:rsid w:val="00B724F6"/>
    <w:rsid w:val="00B72C87"/>
    <w:rsid w:val="00B74F77"/>
    <w:rsid w:val="00B758DD"/>
    <w:rsid w:val="00B762CD"/>
    <w:rsid w:val="00B80292"/>
    <w:rsid w:val="00B8077E"/>
    <w:rsid w:val="00B87B31"/>
    <w:rsid w:val="00B87E26"/>
    <w:rsid w:val="00B92E58"/>
    <w:rsid w:val="00B9358F"/>
    <w:rsid w:val="00B93E1B"/>
    <w:rsid w:val="00B93E33"/>
    <w:rsid w:val="00B94DD2"/>
    <w:rsid w:val="00B95FE9"/>
    <w:rsid w:val="00B97BDC"/>
    <w:rsid w:val="00BA01DE"/>
    <w:rsid w:val="00BA35A4"/>
    <w:rsid w:val="00BA4154"/>
    <w:rsid w:val="00BA41E5"/>
    <w:rsid w:val="00BA580C"/>
    <w:rsid w:val="00BA71AF"/>
    <w:rsid w:val="00BA7FBD"/>
    <w:rsid w:val="00BB0D2D"/>
    <w:rsid w:val="00BB10BC"/>
    <w:rsid w:val="00BB1689"/>
    <w:rsid w:val="00BB4AA9"/>
    <w:rsid w:val="00BB65A5"/>
    <w:rsid w:val="00BB6DD2"/>
    <w:rsid w:val="00BB72B5"/>
    <w:rsid w:val="00BB7EBD"/>
    <w:rsid w:val="00BC2CB1"/>
    <w:rsid w:val="00BC394A"/>
    <w:rsid w:val="00BC3A5D"/>
    <w:rsid w:val="00BC3F57"/>
    <w:rsid w:val="00BC4514"/>
    <w:rsid w:val="00BC5EBB"/>
    <w:rsid w:val="00BD03B3"/>
    <w:rsid w:val="00BD08C1"/>
    <w:rsid w:val="00BD0A26"/>
    <w:rsid w:val="00BD0F01"/>
    <w:rsid w:val="00BD105E"/>
    <w:rsid w:val="00BD65EF"/>
    <w:rsid w:val="00BE32D0"/>
    <w:rsid w:val="00BE36C2"/>
    <w:rsid w:val="00BE4876"/>
    <w:rsid w:val="00BE50D6"/>
    <w:rsid w:val="00BE60C1"/>
    <w:rsid w:val="00BE6AAF"/>
    <w:rsid w:val="00BE6CD2"/>
    <w:rsid w:val="00BF300E"/>
    <w:rsid w:val="00BF3357"/>
    <w:rsid w:val="00BF33FF"/>
    <w:rsid w:val="00BF499B"/>
    <w:rsid w:val="00BF4A35"/>
    <w:rsid w:val="00BF4CAE"/>
    <w:rsid w:val="00C0310B"/>
    <w:rsid w:val="00C03787"/>
    <w:rsid w:val="00C03BB6"/>
    <w:rsid w:val="00C04D33"/>
    <w:rsid w:val="00C05C8B"/>
    <w:rsid w:val="00C065D3"/>
    <w:rsid w:val="00C06958"/>
    <w:rsid w:val="00C11873"/>
    <w:rsid w:val="00C1222E"/>
    <w:rsid w:val="00C12592"/>
    <w:rsid w:val="00C12D4D"/>
    <w:rsid w:val="00C12E7E"/>
    <w:rsid w:val="00C14AE8"/>
    <w:rsid w:val="00C17B7B"/>
    <w:rsid w:val="00C20993"/>
    <w:rsid w:val="00C21696"/>
    <w:rsid w:val="00C25C87"/>
    <w:rsid w:val="00C26902"/>
    <w:rsid w:val="00C33060"/>
    <w:rsid w:val="00C3476E"/>
    <w:rsid w:val="00C368E4"/>
    <w:rsid w:val="00C42207"/>
    <w:rsid w:val="00C42FDD"/>
    <w:rsid w:val="00C43B08"/>
    <w:rsid w:val="00C43E18"/>
    <w:rsid w:val="00C46925"/>
    <w:rsid w:val="00C47C17"/>
    <w:rsid w:val="00C5092F"/>
    <w:rsid w:val="00C526A8"/>
    <w:rsid w:val="00C545A5"/>
    <w:rsid w:val="00C5728C"/>
    <w:rsid w:val="00C573BB"/>
    <w:rsid w:val="00C57E11"/>
    <w:rsid w:val="00C60359"/>
    <w:rsid w:val="00C644FB"/>
    <w:rsid w:val="00C655C7"/>
    <w:rsid w:val="00C65AC8"/>
    <w:rsid w:val="00C65F3E"/>
    <w:rsid w:val="00C66984"/>
    <w:rsid w:val="00C71A4A"/>
    <w:rsid w:val="00C741A1"/>
    <w:rsid w:val="00C75B6F"/>
    <w:rsid w:val="00C767FA"/>
    <w:rsid w:val="00C77219"/>
    <w:rsid w:val="00C80609"/>
    <w:rsid w:val="00C855AD"/>
    <w:rsid w:val="00C8614F"/>
    <w:rsid w:val="00C86867"/>
    <w:rsid w:val="00C86AD7"/>
    <w:rsid w:val="00C90AD2"/>
    <w:rsid w:val="00C91064"/>
    <w:rsid w:val="00C91C48"/>
    <w:rsid w:val="00C95433"/>
    <w:rsid w:val="00C97892"/>
    <w:rsid w:val="00C97D5D"/>
    <w:rsid w:val="00CA0342"/>
    <w:rsid w:val="00CA06E7"/>
    <w:rsid w:val="00CA096A"/>
    <w:rsid w:val="00CA5100"/>
    <w:rsid w:val="00CA5BFB"/>
    <w:rsid w:val="00CB33DD"/>
    <w:rsid w:val="00CB5358"/>
    <w:rsid w:val="00CB5C4D"/>
    <w:rsid w:val="00CB65D3"/>
    <w:rsid w:val="00CB70BA"/>
    <w:rsid w:val="00CC2F8D"/>
    <w:rsid w:val="00CC2F9D"/>
    <w:rsid w:val="00CC3909"/>
    <w:rsid w:val="00CC5143"/>
    <w:rsid w:val="00CC51D5"/>
    <w:rsid w:val="00CC75FB"/>
    <w:rsid w:val="00CD16C0"/>
    <w:rsid w:val="00CD2E8B"/>
    <w:rsid w:val="00CD3180"/>
    <w:rsid w:val="00CD3208"/>
    <w:rsid w:val="00CD3226"/>
    <w:rsid w:val="00CD35CE"/>
    <w:rsid w:val="00CD3B7C"/>
    <w:rsid w:val="00CD46AB"/>
    <w:rsid w:val="00CD64E7"/>
    <w:rsid w:val="00CE1A95"/>
    <w:rsid w:val="00CE2CA0"/>
    <w:rsid w:val="00CE331A"/>
    <w:rsid w:val="00CE5AA8"/>
    <w:rsid w:val="00CE610D"/>
    <w:rsid w:val="00CE6B6D"/>
    <w:rsid w:val="00CE6BBE"/>
    <w:rsid w:val="00CE6EB2"/>
    <w:rsid w:val="00CE7A0A"/>
    <w:rsid w:val="00CF1479"/>
    <w:rsid w:val="00CF320D"/>
    <w:rsid w:val="00CF437B"/>
    <w:rsid w:val="00CF5494"/>
    <w:rsid w:val="00CF56AA"/>
    <w:rsid w:val="00D0272F"/>
    <w:rsid w:val="00D031EB"/>
    <w:rsid w:val="00D0339E"/>
    <w:rsid w:val="00D07C0A"/>
    <w:rsid w:val="00D103F5"/>
    <w:rsid w:val="00D115B8"/>
    <w:rsid w:val="00D12033"/>
    <w:rsid w:val="00D12697"/>
    <w:rsid w:val="00D14C77"/>
    <w:rsid w:val="00D1604A"/>
    <w:rsid w:val="00D16F63"/>
    <w:rsid w:val="00D17CBE"/>
    <w:rsid w:val="00D21BCE"/>
    <w:rsid w:val="00D229BC"/>
    <w:rsid w:val="00D23D4B"/>
    <w:rsid w:val="00D23DC9"/>
    <w:rsid w:val="00D24437"/>
    <w:rsid w:val="00D25346"/>
    <w:rsid w:val="00D26484"/>
    <w:rsid w:val="00D30121"/>
    <w:rsid w:val="00D32E13"/>
    <w:rsid w:val="00D3528F"/>
    <w:rsid w:val="00D35EC8"/>
    <w:rsid w:val="00D36876"/>
    <w:rsid w:val="00D43B65"/>
    <w:rsid w:val="00D4406E"/>
    <w:rsid w:val="00D44DD3"/>
    <w:rsid w:val="00D50910"/>
    <w:rsid w:val="00D51438"/>
    <w:rsid w:val="00D518BB"/>
    <w:rsid w:val="00D526E0"/>
    <w:rsid w:val="00D5699F"/>
    <w:rsid w:val="00D57942"/>
    <w:rsid w:val="00D60322"/>
    <w:rsid w:val="00D60740"/>
    <w:rsid w:val="00D61BDF"/>
    <w:rsid w:val="00D623B3"/>
    <w:rsid w:val="00D6366A"/>
    <w:rsid w:val="00D6705C"/>
    <w:rsid w:val="00D67427"/>
    <w:rsid w:val="00D714BF"/>
    <w:rsid w:val="00D721E6"/>
    <w:rsid w:val="00D7265E"/>
    <w:rsid w:val="00D7274F"/>
    <w:rsid w:val="00D77852"/>
    <w:rsid w:val="00D810B7"/>
    <w:rsid w:val="00D8229A"/>
    <w:rsid w:val="00D84125"/>
    <w:rsid w:val="00D858D1"/>
    <w:rsid w:val="00D859A3"/>
    <w:rsid w:val="00D868DB"/>
    <w:rsid w:val="00D9008C"/>
    <w:rsid w:val="00D9091C"/>
    <w:rsid w:val="00D9183E"/>
    <w:rsid w:val="00D9343D"/>
    <w:rsid w:val="00D936E3"/>
    <w:rsid w:val="00D948D3"/>
    <w:rsid w:val="00DA013F"/>
    <w:rsid w:val="00DA1505"/>
    <w:rsid w:val="00DA1B3D"/>
    <w:rsid w:val="00DA2090"/>
    <w:rsid w:val="00DA3F0F"/>
    <w:rsid w:val="00DA595C"/>
    <w:rsid w:val="00DA6FC4"/>
    <w:rsid w:val="00DB032E"/>
    <w:rsid w:val="00DB1EE1"/>
    <w:rsid w:val="00DB4C26"/>
    <w:rsid w:val="00DB4F46"/>
    <w:rsid w:val="00DB6CEF"/>
    <w:rsid w:val="00DB71B9"/>
    <w:rsid w:val="00DC03FC"/>
    <w:rsid w:val="00DC0DA7"/>
    <w:rsid w:val="00DC0F23"/>
    <w:rsid w:val="00DC3017"/>
    <w:rsid w:val="00DC4130"/>
    <w:rsid w:val="00DC6678"/>
    <w:rsid w:val="00DC75C0"/>
    <w:rsid w:val="00DD0294"/>
    <w:rsid w:val="00DD1723"/>
    <w:rsid w:val="00DD2FD7"/>
    <w:rsid w:val="00DD400D"/>
    <w:rsid w:val="00DD57D4"/>
    <w:rsid w:val="00DD6704"/>
    <w:rsid w:val="00DE13AA"/>
    <w:rsid w:val="00DE183D"/>
    <w:rsid w:val="00DE3166"/>
    <w:rsid w:val="00DE5330"/>
    <w:rsid w:val="00DE5F83"/>
    <w:rsid w:val="00DF12EB"/>
    <w:rsid w:val="00DF7731"/>
    <w:rsid w:val="00E024CF"/>
    <w:rsid w:val="00E03187"/>
    <w:rsid w:val="00E03FF0"/>
    <w:rsid w:val="00E05143"/>
    <w:rsid w:val="00E1072D"/>
    <w:rsid w:val="00E14687"/>
    <w:rsid w:val="00E14A35"/>
    <w:rsid w:val="00E14E7F"/>
    <w:rsid w:val="00E15134"/>
    <w:rsid w:val="00E17E62"/>
    <w:rsid w:val="00E200C0"/>
    <w:rsid w:val="00E22754"/>
    <w:rsid w:val="00E2505E"/>
    <w:rsid w:val="00E25517"/>
    <w:rsid w:val="00E2727E"/>
    <w:rsid w:val="00E316F8"/>
    <w:rsid w:val="00E33B4F"/>
    <w:rsid w:val="00E33BED"/>
    <w:rsid w:val="00E34BE9"/>
    <w:rsid w:val="00E36E30"/>
    <w:rsid w:val="00E424F3"/>
    <w:rsid w:val="00E52036"/>
    <w:rsid w:val="00E5282C"/>
    <w:rsid w:val="00E55BDD"/>
    <w:rsid w:val="00E60414"/>
    <w:rsid w:val="00E61C9F"/>
    <w:rsid w:val="00E667F4"/>
    <w:rsid w:val="00E66C74"/>
    <w:rsid w:val="00E67AAF"/>
    <w:rsid w:val="00E67C17"/>
    <w:rsid w:val="00E702A5"/>
    <w:rsid w:val="00E73B05"/>
    <w:rsid w:val="00E73E41"/>
    <w:rsid w:val="00E74D9A"/>
    <w:rsid w:val="00E801F3"/>
    <w:rsid w:val="00E80BB5"/>
    <w:rsid w:val="00E81737"/>
    <w:rsid w:val="00E824DB"/>
    <w:rsid w:val="00E82D77"/>
    <w:rsid w:val="00E8357C"/>
    <w:rsid w:val="00E83EC2"/>
    <w:rsid w:val="00E84005"/>
    <w:rsid w:val="00E85CF8"/>
    <w:rsid w:val="00E86A32"/>
    <w:rsid w:val="00E873AD"/>
    <w:rsid w:val="00E873F5"/>
    <w:rsid w:val="00E91F88"/>
    <w:rsid w:val="00E92CAF"/>
    <w:rsid w:val="00E94453"/>
    <w:rsid w:val="00E962C3"/>
    <w:rsid w:val="00EA1776"/>
    <w:rsid w:val="00EA1A53"/>
    <w:rsid w:val="00EA4ED1"/>
    <w:rsid w:val="00EA5A1F"/>
    <w:rsid w:val="00EA686F"/>
    <w:rsid w:val="00EB24D6"/>
    <w:rsid w:val="00EB2641"/>
    <w:rsid w:val="00EB2815"/>
    <w:rsid w:val="00EB2D5C"/>
    <w:rsid w:val="00EB67ED"/>
    <w:rsid w:val="00EB70BB"/>
    <w:rsid w:val="00EC008E"/>
    <w:rsid w:val="00EC04EE"/>
    <w:rsid w:val="00EC254E"/>
    <w:rsid w:val="00EC3935"/>
    <w:rsid w:val="00EC5B49"/>
    <w:rsid w:val="00EC7753"/>
    <w:rsid w:val="00ED142F"/>
    <w:rsid w:val="00ED2D1C"/>
    <w:rsid w:val="00ED34C1"/>
    <w:rsid w:val="00ED3554"/>
    <w:rsid w:val="00ED4C5B"/>
    <w:rsid w:val="00ED797A"/>
    <w:rsid w:val="00EE02C4"/>
    <w:rsid w:val="00EE1D8A"/>
    <w:rsid w:val="00EE24BA"/>
    <w:rsid w:val="00EE274B"/>
    <w:rsid w:val="00EE2A40"/>
    <w:rsid w:val="00EF3239"/>
    <w:rsid w:val="00EF3DC0"/>
    <w:rsid w:val="00F01115"/>
    <w:rsid w:val="00F01A83"/>
    <w:rsid w:val="00F026FB"/>
    <w:rsid w:val="00F0473F"/>
    <w:rsid w:val="00F047CC"/>
    <w:rsid w:val="00F04885"/>
    <w:rsid w:val="00F05C42"/>
    <w:rsid w:val="00F10DA5"/>
    <w:rsid w:val="00F10F6A"/>
    <w:rsid w:val="00F1273F"/>
    <w:rsid w:val="00F157A1"/>
    <w:rsid w:val="00F176F2"/>
    <w:rsid w:val="00F216BD"/>
    <w:rsid w:val="00F216FB"/>
    <w:rsid w:val="00F21CE9"/>
    <w:rsid w:val="00F2224E"/>
    <w:rsid w:val="00F235BD"/>
    <w:rsid w:val="00F30200"/>
    <w:rsid w:val="00F31202"/>
    <w:rsid w:val="00F33E0A"/>
    <w:rsid w:val="00F34963"/>
    <w:rsid w:val="00F34AE2"/>
    <w:rsid w:val="00F3574C"/>
    <w:rsid w:val="00F37661"/>
    <w:rsid w:val="00F40180"/>
    <w:rsid w:val="00F43E25"/>
    <w:rsid w:val="00F532A9"/>
    <w:rsid w:val="00F55A49"/>
    <w:rsid w:val="00F61F9D"/>
    <w:rsid w:val="00F63920"/>
    <w:rsid w:val="00F63E5E"/>
    <w:rsid w:val="00F66B53"/>
    <w:rsid w:val="00F66B57"/>
    <w:rsid w:val="00F71402"/>
    <w:rsid w:val="00F72C14"/>
    <w:rsid w:val="00F74740"/>
    <w:rsid w:val="00F75881"/>
    <w:rsid w:val="00F758ED"/>
    <w:rsid w:val="00F771DE"/>
    <w:rsid w:val="00F775AF"/>
    <w:rsid w:val="00F80907"/>
    <w:rsid w:val="00F80AF2"/>
    <w:rsid w:val="00F82E72"/>
    <w:rsid w:val="00F831E5"/>
    <w:rsid w:val="00F85279"/>
    <w:rsid w:val="00F9080A"/>
    <w:rsid w:val="00F90EF0"/>
    <w:rsid w:val="00F93729"/>
    <w:rsid w:val="00F93D09"/>
    <w:rsid w:val="00F9447A"/>
    <w:rsid w:val="00F94DFA"/>
    <w:rsid w:val="00F9574E"/>
    <w:rsid w:val="00F95E8E"/>
    <w:rsid w:val="00FA0629"/>
    <w:rsid w:val="00FA0C58"/>
    <w:rsid w:val="00FA2044"/>
    <w:rsid w:val="00FA3ECE"/>
    <w:rsid w:val="00FA5D10"/>
    <w:rsid w:val="00FA7527"/>
    <w:rsid w:val="00FA7C8A"/>
    <w:rsid w:val="00FB0B3F"/>
    <w:rsid w:val="00FB0BF1"/>
    <w:rsid w:val="00FB3532"/>
    <w:rsid w:val="00FB36D2"/>
    <w:rsid w:val="00FB42EF"/>
    <w:rsid w:val="00FB529D"/>
    <w:rsid w:val="00FB53C3"/>
    <w:rsid w:val="00FC1286"/>
    <w:rsid w:val="00FC1A3A"/>
    <w:rsid w:val="00FC39EF"/>
    <w:rsid w:val="00FC3E1C"/>
    <w:rsid w:val="00FC49C6"/>
    <w:rsid w:val="00FC5021"/>
    <w:rsid w:val="00FC63E9"/>
    <w:rsid w:val="00FC6D13"/>
    <w:rsid w:val="00FC7290"/>
    <w:rsid w:val="00FD1816"/>
    <w:rsid w:val="00FD2141"/>
    <w:rsid w:val="00FD4432"/>
    <w:rsid w:val="00FD551B"/>
    <w:rsid w:val="00FD750E"/>
    <w:rsid w:val="00FE0AF3"/>
    <w:rsid w:val="00FE0BB6"/>
    <w:rsid w:val="00FE39E1"/>
    <w:rsid w:val="00FE6214"/>
    <w:rsid w:val="00FE74D6"/>
    <w:rsid w:val="00FE7B2A"/>
    <w:rsid w:val="00FF10B6"/>
    <w:rsid w:val="00FF133B"/>
    <w:rsid w:val="00FF4DE0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B2EFF"/>
  <w15:docId w15:val="{E978B490-A909-4611-9321-BB43D993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D764C"/>
    <w:rPr>
      <w:sz w:val="28"/>
      <w:szCs w:val="28"/>
    </w:rPr>
  </w:style>
  <w:style w:type="paragraph" w:styleId="1">
    <w:name w:val="heading 1"/>
    <w:basedOn w:val="a2"/>
    <w:next w:val="a2"/>
    <w:link w:val="10"/>
    <w:qFormat/>
    <w:rsid w:val="00820C6C"/>
    <w:pPr>
      <w:pageBreakBefore/>
      <w:spacing w:before="120" w:after="120"/>
      <w:outlineLvl w:val="0"/>
    </w:pPr>
    <w:rPr>
      <w:rFonts w:ascii="GOST type A" w:hAnsi="GOST type A"/>
      <w:i/>
    </w:rPr>
  </w:style>
  <w:style w:type="paragraph" w:styleId="20">
    <w:name w:val="heading 2"/>
    <w:basedOn w:val="a2"/>
    <w:next w:val="a2"/>
    <w:link w:val="21"/>
    <w:qFormat/>
    <w:rsid w:val="001E13D3"/>
    <w:pPr>
      <w:spacing w:before="360"/>
      <w:outlineLvl w:val="1"/>
    </w:pPr>
    <w:rPr>
      <w:rFonts w:ascii="GOST type A" w:hAnsi="GOST type A"/>
      <w:i/>
      <w:caps/>
      <w:color w:val="0000FF"/>
    </w:rPr>
  </w:style>
  <w:style w:type="paragraph" w:styleId="3">
    <w:name w:val="heading 3"/>
    <w:basedOn w:val="4"/>
    <w:next w:val="a2"/>
    <w:link w:val="30"/>
    <w:qFormat/>
    <w:rsid w:val="00820C6C"/>
    <w:pPr>
      <w:spacing w:before="360" w:after="240" w:line="360" w:lineRule="auto"/>
      <w:outlineLvl w:val="2"/>
    </w:pPr>
  </w:style>
  <w:style w:type="paragraph" w:styleId="4">
    <w:name w:val="heading 4"/>
    <w:basedOn w:val="a2"/>
    <w:next w:val="a2"/>
    <w:link w:val="40"/>
    <w:qFormat/>
    <w:rsid w:val="00B9358F"/>
    <w:pPr>
      <w:keepNext/>
      <w:tabs>
        <w:tab w:val="left" w:pos="8880"/>
      </w:tabs>
      <w:spacing w:before="240" w:after="100" w:afterAutospacing="1"/>
      <w:outlineLvl w:val="3"/>
    </w:pPr>
    <w:rPr>
      <w:rFonts w:ascii="GOST type A" w:hAnsi="GOST type A"/>
      <w:bCs/>
      <w:i/>
      <w:iCs/>
      <w:color w:val="0000FF"/>
      <w:szCs w:val="20"/>
    </w:rPr>
  </w:style>
  <w:style w:type="paragraph" w:styleId="5">
    <w:name w:val="heading 5"/>
    <w:basedOn w:val="a2"/>
    <w:next w:val="a2"/>
    <w:link w:val="50"/>
    <w:qFormat/>
    <w:rsid w:val="00B9358F"/>
    <w:pPr>
      <w:keepNext/>
      <w:outlineLvl w:val="4"/>
    </w:pPr>
    <w:rPr>
      <w:rFonts w:ascii="GOST type A" w:hAnsi="GOST type A"/>
      <w:bCs/>
      <w:i/>
      <w:color w:val="0000FF"/>
      <w:szCs w:val="20"/>
    </w:rPr>
  </w:style>
  <w:style w:type="paragraph" w:styleId="6">
    <w:name w:val="heading 6"/>
    <w:basedOn w:val="a2"/>
    <w:next w:val="a2"/>
    <w:link w:val="60"/>
    <w:qFormat/>
    <w:rsid w:val="008A5305"/>
    <w:pPr>
      <w:keepNext/>
      <w:shd w:val="clear" w:color="auto" w:fill="FFFFFF"/>
      <w:tabs>
        <w:tab w:val="left" w:pos="8334"/>
      </w:tabs>
      <w:outlineLvl w:val="5"/>
    </w:pPr>
    <w:rPr>
      <w:b/>
      <w:bCs/>
      <w:i/>
      <w:iCs/>
      <w:color w:val="0000FF"/>
      <w:szCs w:val="20"/>
    </w:rPr>
  </w:style>
  <w:style w:type="paragraph" w:styleId="7">
    <w:name w:val="heading 7"/>
    <w:basedOn w:val="a2"/>
    <w:next w:val="a2"/>
    <w:link w:val="70"/>
    <w:qFormat/>
    <w:rsid w:val="008A5305"/>
    <w:pPr>
      <w:keepNext/>
      <w:shd w:val="clear" w:color="auto" w:fill="FFFFFF"/>
      <w:tabs>
        <w:tab w:val="left" w:pos="8334"/>
      </w:tabs>
      <w:outlineLvl w:val="6"/>
    </w:pPr>
    <w:rPr>
      <w:b/>
      <w:bCs/>
      <w:color w:val="0000FF"/>
      <w:szCs w:val="20"/>
    </w:rPr>
  </w:style>
  <w:style w:type="paragraph" w:styleId="8">
    <w:name w:val="heading 8"/>
    <w:basedOn w:val="a2"/>
    <w:next w:val="a3"/>
    <w:link w:val="80"/>
    <w:qFormat/>
    <w:rsid w:val="008A5305"/>
    <w:pPr>
      <w:keepNext/>
      <w:framePr w:w="1860" w:wrap="auto" w:vAnchor="text" w:hAnchor="page" w:x="1201" w:y="1"/>
      <w:widowControl w:val="0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" w:hAnsi="Arial"/>
      <w:b/>
      <w:caps/>
      <w:spacing w:val="60"/>
      <w:position w:val="4"/>
      <w:sz w:val="14"/>
      <w:szCs w:val="20"/>
    </w:rPr>
  </w:style>
  <w:style w:type="paragraph" w:styleId="9">
    <w:name w:val="heading 9"/>
    <w:basedOn w:val="a2"/>
    <w:next w:val="a3"/>
    <w:link w:val="90"/>
    <w:qFormat/>
    <w:rsid w:val="008A5305"/>
    <w:pPr>
      <w:keepNext/>
      <w:widowControl w:val="0"/>
      <w:spacing w:before="80" w:after="60"/>
      <w:outlineLvl w:val="8"/>
    </w:pPr>
    <w:rPr>
      <w:b/>
      <w:i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0C6C"/>
    <w:rPr>
      <w:rFonts w:ascii="GOST type A" w:hAnsi="GOST type A"/>
      <w:i/>
      <w:sz w:val="28"/>
      <w:szCs w:val="28"/>
    </w:rPr>
  </w:style>
  <w:style w:type="paragraph" w:styleId="a3">
    <w:name w:val="Body Text"/>
    <w:basedOn w:val="a2"/>
    <w:link w:val="a7"/>
    <w:semiHidden/>
    <w:rPr>
      <w:b/>
      <w:iCs/>
      <w:color w:val="0000FF"/>
      <w:szCs w:val="20"/>
    </w:rPr>
  </w:style>
  <w:style w:type="paragraph" w:styleId="a8">
    <w:name w:val="header"/>
    <w:basedOn w:val="a2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2"/>
    <w:link w:val="ab"/>
    <w:rsid w:val="007C562F"/>
    <w:pPr>
      <w:pBdr>
        <w:top w:val="single" w:sz="4" w:space="1" w:color="auto"/>
      </w:pBdr>
      <w:tabs>
        <w:tab w:val="center" w:pos="4677"/>
        <w:tab w:val="right" w:pos="9355"/>
      </w:tabs>
      <w:jc w:val="center"/>
    </w:pPr>
    <w:rPr>
      <w:rFonts w:ascii="Verdana" w:hAnsi="Verdana"/>
      <w:i/>
      <w:color w:val="403152"/>
      <w:sz w:val="20"/>
      <w:szCs w:val="20"/>
    </w:rPr>
  </w:style>
  <w:style w:type="paragraph" w:customStyle="1" w:styleId="ac">
    <w:name w:val="Текст маркированный"/>
    <w:basedOn w:val="a2"/>
    <w:link w:val="ad"/>
    <w:qFormat/>
    <w:pPr>
      <w:spacing w:before="60" w:after="60"/>
      <w:ind w:left="1353" w:hanging="360"/>
    </w:pPr>
  </w:style>
  <w:style w:type="paragraph" w:styleId="ae">
    <w:name w:val="Document Map"/>
    <w:basedOn w:val="a2"/>
    <w:link w:val="af"/>
    <w:semiHidden/>
    <w:pPr>
      <w:shd w:val="clear" w:color="auto" w:fill="000080"/>
    </w:pPr>
    <w:rPr>
      <w:rFonts w:ascii="Tahoma" w:hAnsi="Tahoma" w:cs="Tahoma"/>
    </w:rPr>
  </w:style>
  <w:style w:type="paragraph" w:customStyle="1" w:styleId="af0">
    <w:name w:val="Прижатый влево"/>
    <w:basedOn w:val="a2"/>
    <w:next w:val="a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2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character" w:styleId="af1">
    <w:name w:val="page number"/>
    <w:basedOn w:val="a4"/>
    <w:semiHidden/>
  </w:style>
  <w:style w:type="paragraph" w:styleId="22">
    <w:name w:val="Body Text 2"/>
    <w:basedOn w:val="a2"/>
    <w:link w:val="23"/>
    <w:semiHidden/>
    <w:rPr>
      <w:b/>
      <w:bCs/>
      <w:i/>
      <w:iCs/>
      <w:color w:val="0000FF"/>
      <w:szCs w:val="20"/>
    </w:rPr>
  </w:style>
  <w:style w:type="paragraph" w:styleId="32">
    <w:name w:val="Body Text 3"/>
    <w:basedOn w:val="a2"/>
    <w:link w:val="33"/>
    <w:semiHidden/>
    <w:rPr>
      <w:szCs w:val="20"/>
    </w:rPr>
  </w:style>
  <w:style w:type="paragraph" w:styleId="af2">
    <w:name w:val="Body Text Indent"/>
    <w:basedOn w:val="a2"/>
    <w:link w:val="af3"/>
    <w:rsid w:val="00A5308A"/>
    <w:pPr>
      <w:widowControl w:val="0"/>
      <w:spacing w:before="300" w:after="120" w:line="300" w:lineRule="auto"/>
      <w:ind w:left="283" w:hanging="660"/>
      <w:jc w:val="both"/>
    </w:pPr>
    <w:rPr>
      <w:rFonts w:ascii="Arial" w:hAnsi="Arial"/>
      <w:szCs w:val="20"/>
    </w:rPr>
  </w:style>
  <w:style w:type="character" w:styleId="af4">
    <w:name w:val="Strong"/>
    <w:uiPriority w:val="22"/>
    <w:qFormat/>
    <w:rsid w:val="00A5308A"/>
    <w:rPr>
      <w:b/>
      <w:bCs/>
    </w:rPr>
  </w:style>
  <w:style w:type="paragraph" w:styleId="af5">
    <w:name w:val="Block Text"/>
    <w:basedOn w:val="a2"/>
    <w:next w:val="a3"/>
    <w:rsid w:val="00A5308A"/>
    <w:pPr>
      <w:widowControl w:val="0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zCs w:val="20"/>
    </w:rPr>
  </w:style>
  <w:style w:type="paragraph" w:customStyle="1" w:styleId="af6">
    <w:name w:val="ЦитатаПерв"/>
    <w:basedOn w:val="a2"/>
    <w:next w:val="af5"/>
    <w:autoRedefine/>
    <w:rsid w:val="00A5308A"/>
    <w:pPr>
      <w:keepLines/>
      <w:suppressAutoHyphens/>
      <w:spacing w:line="360" w:lineRule="auto"/>
      <w:ind w:firstLine="720"/>
    </w:pPr>
    <w:rPr>
      <w:b/>
      <w:position w:val="16"/>
      <w:szCs w:val="20"/>
    </w:rPr>
  </w:style>
  <w:style w:type="paragraph" w:customStyle="1" w:styleId="af7">
    <w:name w:val="ОсновнойНеразрыв"/>
    <w:basedOn w:val="a3"/>
    <w:next w:val="a3"/>
    <w:rsid w:val="00A5308A"/>
    <w:pPr>
      <w:keepNext/>
      <w:spacing w:after="240"/>
      <w:jc w:val="both"/>
    </w:pPr>
    <w:rPr>
      <w:b w:val="0"/>
      <w:iCs w:val="0"/>
      <w:color w:val="auto"/>
      <w:sz w:val="24"/>
    </w:rPr>
  </w:style>
  <w:style w:type="paragraph" w:styleId="af8">
    <w:name w:val="caption"/>
    <w:basedOn w:val="a2"/>
    <w:next w:val="a3"/>
    <w:qFormat/>
    <w:rsid w:val="00A5308A"/>
    <w:pPr>
      <w:widowControl w:val="0"/>
      <w:spacing w:before="1200"/>
      <w:jc w:val="center"/>
    </w:pPr>
    <w:rPr>
      <w:sz w:val="38"/>
      <w:szCs w:val="20"/>
    </w:rPr>
  </w:style>
  <w:style w:type="paragraph" w:customStyle="1" w:styleId="af9">
    <w:name w:val="Название главы"/>
    <w:basedOn w:val="a2"/>
    <w:next w:val="a3"/>
    <w:rsid w:val="00A5308A"/>
    <w:pPr>
      <w:keepNext/>
      <w:widowControl w:val="0"/>
      <w:pBdr>
        <w:bottom w:val="single" w:sz="6" w:space="3" w:color="auto"/>
      </w:pBdr>
      <w:spacing w:after="240"/>
    </w:pPr>
    <w:rPr>
      <w:rFonts w:ascii="Arial" w:hAnsi="Arial"/>
      <w:caps/>
      <w:spacing w:val="70"/>
      <w:kern w:val="28"/>
      <w:szCs w:val="20"/>
    </w:rPr>
  </w:style>
  <w:style w:type="paragraph" w:customStyle="1" w:styleId="24">
    <w:name w:val="Заголовок главы 2"/>
    <w:basedOn w:val="a2"/>
    <w:next w:val="a3"/>
    <w:rsid w:val="00A5308A"/>
    <w:pPr>
      <w:keepNext/>
      <w:keepLines/>
      <w:widowControl w:val="0"/>
      <w:spacing w:after="360" w:line="240" w:lineRule="atLeast"/>
      <w:ind w:right="1800"/>
    </w:pPr>
    <w:rPr>
      <w:i/>
      <w:kern w:val="28"/>
      <w:szCs w:val="20"/>
    </w:rPr>
  </w:style>
  <w:style w:type="paragraph" w:customStyle="1" w:styleId="afa">
    <w:name w:val="Заголовок главы"/>
    <w:basedOn w:val="a2"/>
    <w:next w:val="24"/>
    <w:rsid w:val="00A5308A"/>
    <w:pPr>
      <w:keepNext/>
      <w:keepLines/>
      <w:widowControl w:val="0"/>
      <w:spacing w:before="480" w:after="360" w:line="440" w:lineRule="atLeast"/>
      <w:ind w:right="2160"/>
    </w:pPr>
    <w:rPr>
      <w:rFonts w:ascii="Arial" w:hAnsi="Arial"/>
      <w:color w:val="808080"/>
      <w:kern w:val="28"/>
      <w:sz w:val="44"/>
      <w:szCs w:val="20"/>
    </w:rPr>
  </w:style>
  <w:style w:type="character" w:customStyle="1" w:styleId="afb">
    <w:name w:val="Сведения"/>
    <w:rsid w:val="00A5308A"/>
    <w:rPr>
      <w:rFonts w:ascii="Arial" w:hAnsi="Arial"/>
      <w:b/>
      <w:sz w:val="18"/>
    </w:rPr>
  </w:style>
  <w:style w:type="paragraph" w:customStyle="1" w:styleId="afc">
    <w:name w:val="НижКолонтитулЧет"/>
    <w:basedOn w:val="aa"/>
    <w:rsid w:val="00A5308A"/>
    <w:pPr>
      <w:keepLines/>
      <w:widowControl w:val="0"/>
      <w:pBdr>
        <w:top w:val="single" w:sz="6" w:space="3" w:color="auto"/>
      </w:pBdr>
      <w:tabs>
        <w:tab w:val="clear" w:pos="4677"/>
        <w:tab w:val="clear" w:pos="9355"/>
        <w:tab w:val="center" w:pos="4320"/>
        <w:tab w:val="right" w:pos="8640"/>
      </w:tabs>
    </w:pPr>
    <w:rPr>
      <w:rFonts w:ascii="Arial" w:hAnsi="Arial"/>
    </w:rPr>
  </w:style>
  <w:style w:type="paragraph" w:customStyle="1" w:styleId="afd">
    <w:name w:val="НижКолонтитулПерв"/>
    <w:basedOn w:val="aa"/>
    <w:rsid w:val="00A5308A"/>
    <w:pPr>
      <w:keepLines/>
      <w:widowControl w:val="0"/>
      <w:tabs>
        <w:tab w:val="clear" w:pos="4677"/>
        <w:tab w:val="clear" w:pos="9355"/>
        <w:tab w:val="center" w:pos="4320"/>
      </w:tabs>
    </w:pPr>
    <w:rPr>
      <w:rFonts w:ascii="Arial" w:hAnsi="Arial"/>
    </w:rPr>
  </w:style>
  <w:style w:type="paragraph" w:customStyle="1" w:styleId="afe">
    <w:name w:val="НижКолонтитулНечет"/>
    <w:basedOn w:val="aa"/>
    <w:rsid w:val="00A5308A"/>
    <w:pPr>
      <w:keepLines/>
      <w:widowControl w:val="0"/>
      <w:pBdr>
        <w:top w:val="single" w:sz="6" w:space="3" w:color="auto"/>
      </w:pBdr>
      <w:tabs>
        <w:tab w:val="clear" w:pos="4677"/>
        <w:tab w:val="clear" w:pos="9355"/>
        <w:tab w:val="right" w:pos="0"/>
        <w:tab w:val="center" w:pos="4320"/>
        <w:tab w:val="right" w:pos="8640"/>
      </w:tabs>
    </w:pPr>
    <w:rPr>
      <w:rFonts w:ascii="Arial" w:hAnsi="Arial"/>
    </w:rPr>
  </w:style>
  <w:style w:type="paragraph" w:customStyle="1" w:styleId="aff">
    <w:name w:val="СноскаОсн"/>
    <w:basedOn w:val="a2"/>
    <w:rsid w:val="00A5308A"/>
    <w:pPr>
      <w:widowControl w:val="0"/>
      <w:spacing w:before="240"/>
    </w:pPr>
    <w:rPr>
      <w:sz w:val="18"/>
      <w:szCs w:val="20"/>
    </w:rPr>
  </w:style>
  <w:style w:type="paragraph" w:customStyle="1" w:styleId="aff0">
    <w:name w:val="ВерхКолонтитулОсн"/>
    <w:basedOn w:val="a2"/>
    <w:rsid w:val="00A5308A"/>
    <w:pPr>
      <w:keepLines/>
      <w:widowControl w:val="0"/>
      <w:tabs>
        <w:tab w:val="center" w:pos="4320"/>
        <w:tab w:val="right" w:pos="8640"/>
      </w:tabs>
    </w:pPr>
    <w:rPr>
      <w:szCs w:val="20"/>
    </w:rPr>
  </w:style>
  <w:style w:type="paragraph" w:customStyle="1" w:styleId="aff1">
    <w:name w:val="ВерхКолонтитулЧет"/>
    <w:basedOn w:val="a8"/>
    <w:rsid w:val="00A5308A"/>
    <w:pPr>
      <w:keepLines/>
      <w:widowControl w:val="0"/>
      <w:tabs>
        <w:tab w:val="clear" w:pos="4677"/>
        <w:tab w:val="clear" w:pos="9355"/>
        <w:tab w:val="center" w:pos="4320"/>
        <w:tab w:val="right" w:pos="8640"/>
      </w:tabs>
    </w:pPr>
    <w:rPr>
      <w:rFonts w:ascii="Arial" w:hAnsi="Arial"/>
      <w:b/>
      <w:caps/>
      <w:spacing w:val="60"/>
      <w:sz w:val="14"/>
      <w:szCs w:val="20"/>
    </w:rPr>
  </w:style>
  <w:style w:type="paragraph" w:customStyle="1" w:styleId="aff2">
    <w:name w:val="ВерхКолонтитулПерв"/>
    <w:basedOn w:val="a8"/>
    <w:rsid w:val="00A5308A"/>
    <w:pPr>
      <w:keepLines/>
      <w:widowControl w:val="0"/>
      <w:tabs>
        <w:tab w:val="clear" w:pos="4677"/>
        <w:tab w:val="clear" w:pos="9355"/>
        <w:tab w:val="center" w:pos="4320"/>
      </w:tabs>
    </w:pPr>
    <w:rPr>
      <w:caps/>
      <w:spacing w:val="60"/>
      <w:sz w:val="14"/>
      <w:szCs w:val="20"/>
    </w:rPr>
  </w:style>
  <w:style w:type="paragraph" w:customStyle="1" w:styleId="aff3">
    <w:name w:val="ВерхКолонтитулНечет"/>
    <w:basedOn w:val="a8"/>
    <w:rsid w:val="00A5308A"/>
    <w:pPr>
      <w:keepLines/>
      <w:widowControl w:val="0"/>
      <w:tabs>
        <w:tab w:val="clear" w:pos="4677"/>
        <w:tab w:val="clear" w:pos="9355"/>
        <w:tab w:val="right" w:pos="0"/>
        <w:tab w:val="center" w:pos="4320"/>
        <w:tab w:val="right" w:pos="8640"/>
      </w:tabs>
      <w:jc w:val="right"/>
    </w:pPr>
    <w:rPr>
      <w:rFonts w:ascii="Arial" w:hAnsi="Arial"/>
      <w:b/>
      <w:caps/>
      <w:spacing w:val="60"/>
      <w:sz w:val="14"/>
      <w:szCs w:val="20"/>
    </w:rPr>
  </w:style>
  <w:style w:type="paragraph" w:customStyle="1" w:styleId="aff4">
    <w:name w:val="ЗаголовокОсн"/>
    <w:basedOn w:val="a2"/>
    <w:next w:val="a3"/>
    <w:rsid w:val="00A5308A"/>
    <w:pPr>
      <w:keepNext/>
      <w:widowControl w:val="0"/>
      <w:spacing w:before="240" w:after="120"/>
    </w:pPr>
    <w:rPr>
      <w:rFonts w:ascii="Arial" w:hAnsi="Arial"/>
      <w:b/>
      <w:kern w:val="28"/>
      <w:sz w:val="36"/>
      <w:szCs w:val="20"/>
    </w:rPr>
  </w:style>
  <w:style w:type="paragraph" w:customStyle="1" w:styleId="aff5">
    <w:name w:val="УказательОсн"/>
    <w:basedOn w:val="a2"/>
    <w:rsid w:val="00A5308A"/>
    <w:pPr>
      <w:widowControl w:val="0"/>
      <w:tabs>
        <w:tab w:val="right" w:pos="3960"/>
      </w:tabs>
      <w:spacing w:line="240" w:lineRule="atLeast"/>
    </w:pPr>
    <w:rPr>
      <w:sz w:val="18"/>
      <w:szCs w:val="20"/>
    </w:rPr>
  </w:style>
  <w:style w:type="character" w:customStyle="1" w:styleId="aff6">
    <w:name w:val="Введение"/>
    <w:rsid w:val="00A5308A"/>
    <w:rPr>
      <w:caps/>
      <w:sz w:val="22"/>
    </w:rPr>
  </w:style>
  <w:style w:type="character" w:styleId="aff7">
    <w:name w:val="line number"/>
    <w:rsid w:val="00A5308A"/>
    <w:rPr>
      <w:rFonts w:ascii="Arial" w:hAnsi="Arial"/>
      <w:sz w:val="18"/>
    </w:rPr>
  </w:style>
  <w:style w:type="paragraph" w:styleId="aff8">
    <w:name w:val="List"/>
    <w:basedOn w:val="a2"/>
    <w:rsid w:val="00A5308A"/>
    <w:pPr>
      <w:widowControl w:val="0"/>
      <w:spacing w:before="120" w:line="360" w:lineRule="auto"/>
      <w:ind w:left="1003"/>
      <w:jc w:val="both"/>
    </w:pPr>
    <w:rPr>
      <w:szCs w:val="20"/>
    </w:rPr>
  </w:style>
  <w:style w:type="paragraph" w:styleId="25">
    <w:name w:val="List 2"/>
    <w:basedOn w:val="aff8"/>
    <w:rsid w:val="00A5308A"/>
    <w:pPr>
      <w:tabs>
        <w:tab w:val="left" w:pos="1080"/>
      </w:tabs>
      <w:spacing w:before="0" w:after="240" w:line="240" w:lineRule="auto"/>
      <w:ind w:left="1080"/>
    </w:pPr>
    <w:rPr>
      <w:sz w:val="24"/>
    </w:rPr>
  </w:style>
  <w:style w:type="paragraph" w:styleId="34">
    <w:name w:val="List 3"/>
    <w:basedOn w:val="aff8"/>
    <w:rsid w:val="00A5308A"/>
    <w:pPr>
      <w:tabs>
        <w:tab w:val="left" w:pos="1440"/>
      </w:tabs>
      <w:spacing w:before="0" w:after="240" w:line="240" w:lineRule="auto"/>
      <w:ind w:left="1440"/>
    </w:pPr>
    <w:rPr>
      <w:sz w:val="24"/>
    </w:rPr>
  </w:style>
  <w:style w:type="paragraph" w:styleId="41">
    <w:name w:val="List 4"/>
    <w:basedOn w:val="aff8"/>
    <w:rsid w:val="00A5308A"/>
    <w:pPr>
      <w:tabs>
        <w:tab w:val="left" w:pos="1800"/>
      </w:tabs>
      <w:spacing w:before="0" w:after="240" w:line="240" w:lineRule="auto"/>
      <w:ind w:left="1800"/>
    </w:pPr>
    <w:rPr>
      <w:sz w:val="24"/>
    </w:rPr>
  </w:style>
  <w:style w:type="paragraph" w:styleId="51">
    <w:name w:val="List 5"/>
    <w:basedOn w:val="aff8"/>
    <w:rsid w:val="00A5308A"/>
    <w:pPr>
      <w:tabs>
        <w:tab w:val="left" w:pos="2160"/>
      </w:tabs>
      <w:spacing w:before="0" w:after="240" w:line="240" w:lineRule="auto"/>
      <w:ind w:left="2160"/>
    </w:pPr>
    <w:rPr>
      <w:sz w:val="24"/>
    </w:rPr>
  </w:style>
  <w:style w:type="paragraph" w:customStyle="1" w:styleId="aff9">
    <w:name w:val="Название части"/>
    <w:basedOn w:val="a2"/>
    <w:next w:val="a2"/>
    <w:rsid w:val="00A5308A"/>
    <w:pPr>
      <w:framePr w:w="2040" w:h="2040" w:hRule="exact" w:wrap="notBeside" w:vAnchor="page" w:hAnchor="page" w:x="9217" w:y="961"/>
      <w:widowControl w:val="0"/>
      <w:shd w:val="pct20" w:color="auto" w:fill="auto"/>
      <w:spacing w:line="1560" w:lineRule="exact"/>
      <w:jc w:val="center"/>
    </w:pPr>
    <w:rPr>
      <w:rFonts w:ascii="Arial" w:hAnsi="Arial"/>
      <w:b/>
      <w:color w:val="FFFFFF"/>
      <w:position w:val="-32"/>
      <w:sz w:val="196"/>
      <w:szCs w:val="20"/>
    </w:rPr>
  </w:style>
  <w:style w:type="paragraph" w:customStyle="1" w:styleId="affa">
    <w:name w:val="Заголовок части"/>
    <w:basedOn w:val="a2"/>
    <w:next w:val="aff9"/>
    <w:rsid w:val="00A5308A"/>
    <w:pPr>
      <w:keepNext/>
      <w:pageBreakBefore/>
      <w:framePr w:w="2040" w:h="2040" w:hRule="exact" w:wrap="notBeside" w:vAnchor="page" w:hAnchor="page" w:x="9217" w:y="961"/>
      <w:widowControl w:val="0"/>
      <w:shd w:val="pct20" w:color="auto" w:fill="auto"/>
      <w:spacing w:line="480" w:lineRule="exact"/>
      <w:jc w:val="center"/>
    </w:pPr>
    <w:rPr>
      <w:rFonts w:ascii="Arial" w:hAnsi="Arial"/>
      <w:b/>
      <w:position w:val="-4"/>
      <w:sz w:val="36"/>
      <w:szCs w:val="20"/>
    </w:rPr>
  </w:style>
  <w:style w:type="paragraph" w:customStyle="1" w:styleId="affb">
    <w:name w:val="Рисунок"/>
    <w:basedOn w:val="a3"/>
    <w:next w:val="af8"/>
    <w:rsid w:val="00A5308A"/>
    <w:pPr>
      <w:keepNext/>
      <w:spacing w:after="240"/>
      <w:jc w:val="both"/>
    </w:pPr>
    <w:rPr>
      <w:b w:val="0"/>
      <w:iCs w:val="0"/>
      <w:color w:val="auto"/>
      <w:sz w:val="24"/>
    </w:rPr>
  </w:style>
  <w:style w:type="paragraph" w:customStyle="1" w:styleId="affc">
    <w:name w:val="Название раздела"/>
    <w:basedOn w:val="a2"/>
    <w:next w:val="a3"/>
    <w:rsid w:val="00A5308A"/>
    <w:pPr>
      <w:widowControl w:val="0"/>
      <w:spacing w:line="640" w:lineRule="atLeast"/>
    </w:pPr>
    <w:rPr>
      <w:rFonts w:ascii="Arial" w:hAnsi="Arial"/>
      <w:caps/>
      <w:spacing w:val="60"/>
      <w:szCs w:val="20"/>
    </w:rPr>
  </w:style>
  <w:style w:type="paragraph" w:customStyle="1" w:styleId="affd">
    <w:name w:val="РазделОсн"/>
    <w:basedOn w:val="a2"/>
    <w:next w:val="a2"/>
    <w:rsid w:val="00A5308A"/>
    <w:pPr>
      <w:widowControl w:val="0"/>
      <w:spacing w:before="2040" w:after="360" w:line="480" w:lineRule="atLeast"/>
    </w:pPr>
    <w:rPr>
      <w:rFonts w:ascii="Arial" w:hAnsi="Arial"/>
      <w:b/>
      <w:color w:val="808080"/>
      <w:sz w:val="48"/>
      <w:szCs w:val="20"/>
    </w:rPr>
  </w:style>
  <w:style w:type="paragraph" w:styleId="affe">
    <w:name w:val="Subtitle"/>
    <w:basedOn w:val="afff"/>
    <w:next w:val="a3"/>
    <w:link w:val="afff0"/>
    <w:qFormat/>
    <w:rsid w:val="00A5308A"/>
    <w:pPr>
      <w:spacing w:before="0" w:after="0"/>
    </w:pPr>
    <w:rPr>
      <w:caps/>
      <w:spacing w:val="30"/>
      <w:sz w:val="24"/>
    </w:rPr>
  </w:style>
  <w:style w:type="paragraph" w:styleId="afff">
    <w:name w:val="Title"/>
    <w:basedOn w:val="aff4"/>
    <w:link w:val="afff1"/>
    <w:qFormat/>
    <w:rsid w:val="00A5308A"/>
    <w:pPr>
      <w:spacing w:before="2500" w:after="360"/>
      <w:jc w:val="center"/>
    </w:pPr>
    <w:rPr>
      <w:rFonts w:ascii="Times New Roman" w:hAnsi="Times New Roman"/>
      <w:sz w:val="40"/>
    </w:rPr>
  </w:style>
  <w:style w:type="paragraph" w:customStyle="1" w:styleId="26">
    <w:name w:val="Заголовок обложки 2"/>
    <w:basedOn w:val="a2"/>
    <w:next w:val="afff2"/>
    <w:rsid w:val="00A5308A"/>
    <w:pPr>
      <w:keepNext/>
      <w:widowControl w:val="0"/>
      <w:pBdr>
        <w:top w:val="single" w:sz="6" w:space="1" w:color="auto"/>
      </w:pBdr>
      <w:spacing w:after="5280" w:line="480" w:lineRule="exact"/>
    </w:pPr>
    <w:rPr>
      <w:kern w:val="28"/>
      <w:sz w:val="44"/>
      <w:szCs w:val="20"/>
    </w:rPr>
  </w:style>
  <w:style w:type="paragraph" w:customStyle="1" w:styleId="afff2">
    <w:name w:val="Заголовок обложки"/>
    <w:basedOn w:val="aff4"/>
    <w:next w:val="26"/>
    <w:rsid w:val="00A5308A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Times New Roman" w:hAnsi="Times New Roman"/>
      <w:b w:val="0"/>
      <w:spacing w:val="-20"/>
      <w:position w:val="6"/>
      <w:sz w:val="144"/>
    </w:rPr>
  </w:style>
  <w:style w:type="character" w:customStyle="1" w:styleId="afff3">
    <w:name w:val="Верхний индекс"/>
    <w:rsid w:val="00A5308A"/>
    <w:rPr>
      <w:sz w:val="20"/>
      <w:vertAlign w:val="superscript"/>
    </w:rPr>
  </w:style>
  <w:style w:type="paragraph" w:customStyle="1" w:styleId="afff4">
    <w:name w:val="Организация"/>
    <w:basedOn w:val="a2"/>
    <w:next w:val="26"/>
    <w:rsid w:val="00A5308A"/>
    <w:pPr>
      <w:widowControl w:val="0"/>
      <w:spacing w:before="420" w:after="60" w:line="320" w:lineRule="exact"/>
    </w:pPr>
    <w:rPr>
      <w:caps/>
      <w:kern w:val="36"/>
      <w:sz w:val="38"/>
      <w:szCs w:val="20"/>
    </w:rPr>
  </w:style>
  <w:style w:type="paragraph" w:styleId="27">
    <w:name w:val="envelope return"/>
    <w:basedOn w:val="a2"/>
    <w:rsid w:val="00A5308A"/>
    <w:pPr>
      <w:widowControl w:val="0"/>
      <w:jc w:val="center"/>
    </w:pPr>
    <w:rPr>
      <w:sz w:val="20"/>
      <w:szCs w:val="20"/>
    </w:rPr>
  </w:style>
  <w:style w:type="paragraph" w:customStyle="1" w:styleId="11">
    <w:name w:val="Значок 1"/>
    <w:basedOn w:val="a2"/>
    <w:rsid w:val="00A5308A"/>
    <w:pPr>
      <w:framePr w:w="1440" w:h="1440" w:hRule="exact" w:wrap="auto" w:vAnchor="text" w:hAnchor="page" w:x="1201" w:y="1"/>
      <w:widowControl w:val="0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position w:val="-10"/>
      <w:sz w:val="160"/>
      <w:szCs w:val="20"/>
    </w:rPr>
  </w:style>
  <w:style w:type="paragraph" w:customStyle="1" w:styleId="afff5">
    <w:name w:val="Оглавление"/>
    <w:basedOn w:val="28"/>
    <w:rsid w:val="00A5308A"/>
    <w:rPr>
      <w:b/>
      <w:lang w:val="en-US"/>
    </w:rPr>
  </w:style>
  <w:style w:type="paragraph" w:styleId="28">
    <w:name w:val="toc 2"/>
    <w:basedOn w:val="12"/>
    <w:uiPriority w:val="39"/>
    <w:qFormat/>
    <w:rsid w:val="00A5308A"/>
    <w:pPr>
      <w:spacing w:before="0" w:after="0"/>
      <w:ind w:left="280"/>
    </w:pPr>
    <w:rPr>
      <w:b w:val="0"/>
      <w:bCs w:val="0"/>
      <w:caps w:val="0"/>
      <w:smallCaps/>
    </w:rPr>
  </w:style>
  <w:style w:type="paragraph" w:styleId="12">
    <w:name w:val="toc 1"/>
    <w:basedOn w:val="a2"/>
    <w:uiPriority w:val="39"/>
    <w:qFormat/>
    <w:rsid w:val="00A5308A"/>
    <w:pPr>
      <w:widowControl w:val="0"/>
      <w:spacing w:before="120" w:after="120" w:line="300" w:lineRule="auto"/>
      <w:ind w:hanging="660"/>
    </w:pPr>
    <w:rPr>
      <w:b/>
      <w:bCs/>
      <w:caps/>
      <w:sz w:val="20"/>
      <w:szCs w:val="20"/>
    </w:rPr>
  </w:style>
  <w:style w:type="paragraph" w:customStyle="1" w:styleId="afff6">
    <w:name w:val="НумерованныйПерв"/>
    <w:basedOn w:val="afff7"/>
    <w:rsid w:val="00A5308A"/>
    <w:pPr>
      <w:tabs>
        <w:tab w:val="num" w:pos="720"/>
      </w:tabs>
      <w:spacing w:after="0" w:line="360" w:lineRule="auto"/>
      <w:ind w:right="0"/>
      <w:jc w:val="left"/>
    </w:pPr>
    <w:rPr>
      <w:sz w:val="28"/>
    </w:rPr>
  </w:style>
  <w:style w:type="paragraph" w:styleId="afff7">
    <w:name w:val="List Number"/>
    <w:basedOn w:val="aff8"/>
    <w:qFormat/>
    <w:rsid w:val="00A5308A"/>
    <w:pPr>
      <w:spacing w:before="0" w:after="240" w:line="240" w:lineRule="auto"/>
      <w:ind w:left="720" w:right="360" w:hanging="360"/>
    </w:pPr>
    <w:rPr>
      <w:sz w:val="24"/>
    </w:rPr>
  </w:style>
  <w:style w:type="paragraph" w:customStyle="1" w:styleId="afff8">
    <w:name w:val="НумерованныйПосл"/>
    <w:basedOn w:val="afff7"/>
    <w:next w:val="a3"/>
    <w:rsid w:val="00A5308A"/>
    <w:pPr>
      <w:ind w:right="0"/>
      <w:jc w:val="left"/>
    </w:pPr>
    <w:rPr>
      <w:sz w:val="20"/>
    </w:rPr>
  </w:style>
  <w:style w:type="paragraph" w:customStyle="1" w:styleId="afff9">
    <w:name w:val="ЦитатаПосл"/>
    <w:basedOn w:val="af5"/>
    <w:next w:val="a3"/>
    <w:rsid w:val="00A5308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i/>
      <w:sz w:val="20"/>
    </w:rPr>
  </w:style>
  <w:style w:type="paragraph" w:styleId="afffa">
    <w:name w:val="Date"/>
    <w:basedOn w:val="a3"/>
    <w:link w:val="afffb"/>
    <w:rsid w:val="00A5308A"/>
    <w:pPr>
      <w:spacing w:before="480" w:after="160"/>
      <w:jc w:val="center"/>
    </w:pPr>
    <w:rPr>
      <w:iCs w:val="0"/>
      <w:color w:val="auto"/>
    </w:rPr>
  </w:style>
  <w:style w:type="paragraph" w:customStyle="1" w:styleId="afffc">
    <w:name w:val="Название документа"/>
    <w:basedOn w:val="aff4"/>
    <w:rsid w:val="00A5308A"/>
    <w:pPr>
      <w:spacing w:after="360"/>
    </w:pPr>
    <w:rPr>
      <w:rFonts w:ascii="Times New Roman" w:hAnsi="Times New Roman"/>
    </w:rPr>
  </w:style>
  <w:style w:type="paragraph" w:customStyle="1" w:styleId="afffd">
    <w:name w:val="МаркированныйПерв"/>
    <w:basedOn w:val="a1"/>
    <w:next w:val="a1"/>
    <w:rsid w:val="00A5308A"/>
    <w:pPr>
      <w:numPr>
        <w:numId w:val="0"/>
      </w:numPr>
      <w:spacing w:before="80" w:after="160"/>
    </w:pPr>
  </w:style>
  <w:style w:type="paragraph" w:styleId="a1">
    <w:name w:val="List Bullet"/>
    <w:basedOn w:val="aff8"/>
    <w:qFormat/>
    <w:rsid w:val="006E3989"/>
    <w:pPr>
      <w:numPr>
        <w:numId w:val="1"/>
      </w:numPr>
      <w:spacing w:before="0" w:line="240" w:lineRule="auto"/>
    </w:pPr>
    <w:rPr>
      <w:rFonts w:ascii="Verdana" w:hAnsi="Verdana"/>
      <w:sz w:val="24"/>
      <w:szCs w:val="24"/>
    </w:rPr>
  </w:style>
  <w:style w:type="paragraph" w:customStyle="1" w:styleId="afffe">
    <w:name w:val="МаркированныйПосл"/>
    <w:basedOn w:val="a1"/>
    <w:next w:val="a3"/>
    <w:rsid w:val="00A5308A"/>
    <w:rPr>
      <w:sz w:val="20"/>
    </w:rPr>
  </w:style>
  <w:style w:type="paragraph" w:customStyle="1" w:styleId="affff">
    <w:name w:val="СписокПерв"/>
    <w:basedOn w:val="aff8"/>
    <w:next w:val="aff8"/>
    <w:rsid w:val="00A5308A"/>
    <w:pPr>
      <w:tabs>
        <w:tab w:val="left" w:pos="720"/>
      </w:tabs>
      <w:spacing w:before="80" w:after="80" w:line="240" w:lineRule="auto"/>
      <w:ind w:left="720" w:hanging="360"/>
      <w:jc w:val="left"/>
    </w:pPr>
    <w:rPr>
      <w:sz w:val="20"/>
    </w:rPr>
  </w:style>
  <w:style w:type="paragraph" w:customStyle="1" w:styleId="affff0">
    <w:name w:val="СписокПосл"/>
    <w:basedOn w:val="aff8"/>
    <w:next w:val="a3"/>
    <w:rsid w:val="00A5308A"/>
    <w:pPr>
      <w:tabs>
        <w:tab w:val="left" w:pos="720"/>
      </w:tabs>
      <w:spacing w:before="0" w:after="240" w:line="240" w:lineRule="auto"/>
      <w:ind w:left="720" w:hanging="360"/>
      <w:jc w:val="left"/>
    </w:pPr>
    <w:rPr>
      <w:sz w:val="20"/>
    </w:rPr>
  </w:style>
  <w:style w:type="paragraph" w:customStyle="1" w:styleId="29">
    <w:name w:val="Заголовок части 2"/>
    <w:basedOn w:val="affa"/>
    <w:next w:val="a3"/>
    <w:rsid w:val="00A5308A"/>
    <w:pPr>
      <w:pageBreakBefore w:val="0"/>
      <w:framePr w:w="0" w:hRule="auto" w:wrap="auto" w:vAnchor="margin" w:hAnchor="text" w:xAlign="left" w:yAlign="inline"/>
      <w:shd w:val="clear" w:color="auto" w:fill="auto"/>
      <w:spacing w:before="360" w:after="120" w:line="240" w:lineRule="auto"/>
    </w:pPr>
    <w:rPr>
      <w:i/>
      <w:kern w:val="28"/>
      <w:position w:val="0"/>
      <w:sz w:val="32"/>
    </w:rPr>
  </w:style>
  <w:style w:type="paragraph" w:styleId="affff1">
    <w:name w:val="Message Header"/>
    <w:basedOn w:val="a3"/>
    <w:link w:val="affff2"/>
    <w:rsid w:val="00A5308A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  <w:b w:val="0"/>
      <w:iCs w:val="0"/>
      <w:color w:val="auto"/>
      <w:sz w:val="20"/>
    </w:rPr>
  </w:style>
  <w:style w:type="paragraph" w:customStyle="1" w:styleId="affff3">
    <w:name w:val="Содержание"/>
    <w:basedOn w:val="28"/>
    <w:rsid w:val="00A5308A"/>
  </w:style>
  <w:style w:type="paragraph" w:styleId="52">
    <w:name w:val="List Bullet 5"/>
    <w:basedOn w:val="a2"/>
    <w:rsid w:val="00A5308A"/>
    <w:pPr>
      <w:framePr w:w="1860" w:wrap="auto" w:vAnchor="text" w:hAnchor="page" w:x="1201" w:y="1"/>
      <w:widowControl w:val="0"/>
      <w:pBdr>
        <w:bottom w:val="single" w:sz="6" w:space="0" w:color="auto"/>
        <w:between w:val="single" w:sz="6" w:space="0" w:color="auto"/>
      </w:pBdr>
      <w:spacing w:line="320" w:lineRule="exact"/>
      <w:ind w:left="360" w:hanging="360"/>
    </w:pPr>
    <w:rPr>
      <w:position w:val="4"/>
      <w:sz w:val="18"/>
      <w:szCs w:val="20"/>
    </w:rPr>
  </w:style>
  <w:style w:type="paragraph" w:customStyle="1" w:styleId="2a">
    <w:name w:val="Стиль2"/>
    <w:basedOn w:val="a2"/>
    <w:rsid w:val="00A5308A"/>
    <w:pPr>
      <w:keepNext/>
      <w:widowControl w:val="0"/>
      <w:jc w:val="center"/>
    </w:pPr>
    <w:rPr>
      <w:b/>
      <w:kern w:val="28"/>
      <w:szCs w:val="20"/>
    </w:rPr>
  </w:style>
  <w:style w:type="paragraph" w:customStyle="1" w:styleId="affff4">
    <w:name w:val="Основной выделенный"/>
    <w:basedOn w:val="a3"/>
    <w:rsid w:val="00A5308A"/>
    <w:pPr>
      <w:spacing w:before="120" w:after="120"/>
      <w:jc w:val="both"/>
    </w:pPr>
    <w:rPr>
      <w:rFonts w:ascii="Arial" w:hAnsi="Arial"/>
      <w:i/>
      <w:iCs w:val="0"/>
      <w:color w:val="auto"/>
      <w:sz w:val="22"/>
    </w:rPr>
  </w:style>
  <w:style w:type="paragraph" w:customStyle="1" w:styleId="affff5">
    <w:name w:val="Шапака таблицы"/>
    <w:basedOn w:val="a2"/>
    <w:autoRedefine/>
    <w:rsid w:val="00BA4154"/>
    <w:pPr>
      <w:widowControl w:val="0"/>
      <w:jc w:val="center"/>
    </w:pPr>
    <w:rPr>
      <w:rFonts w:ascii="Verdana" w:hAnsi="Verdana"/>
      <w:sz w:val="22"/>
      <w:szCs w:val="22"/>
    </w:rPr>
  </w:style>
  <w:style w:type="paragraph" w:customStyle="1" w:styleId="affff6">
    <w:name w:val="Текст в таблице"/>
    <w:basedOn w:val="a2"/>
    <w:autoRedefine/>
    <w:rsid w:val="000338E5"/>
    <w:pPr>
      <w:widowControl w:val="0"/>
      <w:ind w:hanging="108"/>
      <w:jc w:val="center"/>
    </w:pPr>
    <w:rPr>
      <w:rFonts w:ascii="Verdana" w:hAnsi="Verdana"/>
      <w:color w:val="FF0000"/>
      <w:sz w:val="24"/>
      <w:szCs w:val="24"/>
    </w:rPr>
  </w:style>
  <w:style w:type="paragraph" w:customStyle="1" w:styleId="13">
    <w:name w:val="Основной 1"/>
    <w:rsid w:val="00A5308A"/>
    <w:pPr>
      <w:widowControl w:val="0"/>
      <w:spacing w:before="60" w:after="60"/>
    </w:pPr>
    <w:rPr>
      <w:color w:val="000000"/>
    </w:rPr>
  </w:style>
  <w:style w:type="paragraph" w:customStyle="1" w:styleId="2b">
    <w:name w:val="Основной 2"/>
    <w:rsid w:val="00A5308A"/>
    <w:pPr>
      <w:widowControl w:val="0"/>
      <w:tabs>
        <w:tab w:val="left" w:pos="360"/>
      </w:tabs>
      <w:spacing w:before="60" w:after="180"/>
      <w:ind w:left="360" w:hanging="360"/>
    </w:pPr>
    <w:rPr>
      <w:rFonts w:ascii="Arial" w:hAnsi="Arial"/>
      <w:color w:val="808080"/>
      <w:sz w:val="32"/>
    </w:rPr>
  </w:style>
  <w:style w:type="paragraph" w:customStyle="1" w:styleId="35">
    <w:name w:val="Основной 3"/>
    <w:rsid w:val="00A5308A"/>
    <w:pPr>
      <w:widowControl w:val="0"/>
      <w:tabs>
        <w:tab w:val="left" w:pos="927"/>
      </w:tabs>
      <w:ind w:left="907" w:hanging="340"/>
    </w:pPr>
    <w:rPr>
      <w:rFonts w:ascii="Arial" w:hAnsi="Arial"/>
      <w:sz w:val="28"/>
    </w:rPr>
  </w:style>
  <w:style w:type="paragraph" w:customStyle="1" w:styleId="affff7">
    <w:name w:val="Основной указатель"/>
    <w:rsid w:val="00A5308A"/>
    <w:pPr>
      <w:widowControl w:val="0"/>
      <w:pBdr>
        <w:bottom w:val="single" w:sz="6" w:space="1" w:color="auto"/>
      </w:pBdr>
      <w:shd w:val="pct10" w:color="auto" w:fill="FFFFFF"/>
    </w:pPr>
    <w:rPr>
      <w:b/>
      <w:caps/>
      <w:color w:val="000000"/>
      <w:sz w:val="36"/>
    </w:rPr>
  </w:style>
  <w:style w:type="paragraph" w:customStyle="1" w:styleId="FR1">
    <w:name w:val="FR1"/>
    <w:rsid w:val="00A5308A"/>
    <w:pPr>
      <w:widowControl w:val="0"/>
      <w:spacing w:before="140"/>
      <w:ind w:left="1040"/>
    </w:pPr>
    <w:rPr>
      <w:rFonts w:ascii="Arial" w:hAnsi="Arial"/>
      <w:sz w:val="16"/>
    </w:rPr>
  </w:style>
  <w:style w:type="paragraph" w:customStyle="1" w:styleId="affff8">
    <w:name w:val="Текст в штампе"/>
    <w:basedOn w:val="a2"/>
    <w:rsid w:val="00A5308A"/>
    <w:pPr>
      <w:widowControl w:val="0"/>
    </w:pPr>
    <w:rPr>
      <w:sz w:val="20"/>
      <w:szCs w:val="20"/>
    </w:rPr>
  </w:style>
  <w:style w:type="character" w:styleId="affff9">
    <w:name w:val="Hyperlink"/>
    <w:uiPriority w:val="99"/>
    <w:rsid w:val="00A5308A"/>
    <w:rPr>
      <w:color w:val="0000FF"/>
      <w:u w:val="single"/>
    </w:rPr>
  </w:style>
  <w:style w:type="paragraph" w:customStyle="1" w:styleId="affffa">
    <w:name w:val="текст в табл слева"/>
    <w:basedOn w:val="affff6"/>
    <w:autoRedefine/>
    <w:rsid w:val="00241776"/>
    <w:pPr>
      <w:jc w:val="left"/>
    </w:pPr>
    <w:rPr>
      <w:sz w:val="28"/>
      <w:szCs w:val="28"/>
    </w:rPr>
  </w:style>
  <w:style w:type="paragraph" w:customStyle="1" w:styleId="affffb">
    <w:name w:val="Текст в таблице слева"/>
    <w:basedOn w:val="a3"/>
    <w:rsid w:val="00C71A4A"/>
    <w:pPr>
      <w:spacing w:before="40" w:after="40" w:line="276" w:lineRule="auto"/>
    </w:pPr>
    <w:rPr>
      <w:b w:val="0"/>
      <w:iCs w:val="0"/>
      <w:color w:val="auto"/>
      <w:sz w:val="24"/>
    </w:rPr>
  </w:style>
  <w:style w:type="paragraph" w:customStyle="1" w:styleId="affffc">
    <w:name w:val="ШТ Бок.надписи"/>
    <w:rsid w:val="00A5308A"/>
    <w:pPr>
      <w:jc w:val="center"/>
    </w:pPr>
    <w:rPr>
      <w:noProof/>
    </w:rPr>
  </w:style>
  <w:style w:type="paragraph" w:customStyle="1" w:styleId="affffd">
    <w:name w:val="_номер_страницы"/>
    <w:rsid w:val="00A5308A"/>
    <w:pPr>
      <w:jc w:val="center"/>
    </w:pPr>
    <w:rPr>
      <w:rFonts w:ascii="Arial" w:hAnsi="Arial"/>
      <w:w w:val="85"/>
    </w:rPr>
  </w:style>
  <w:style w:type="paragraph" w:customStyle="1" w:styleId="81">
    <w:name w:val="Штамп_8"/>
    <w:rsid w:val="00A5308A"/>
    <w:pPr>
      <w:suppressAutoHyphens/>
    </w:pPr>
    <w:rPr>
      <w:rFonts w:ascii="Arial" w:hAnsi="Arial"/>
      <w:i/>
      <w:sz w:val="16"/>
    </w:rPr>
  </w:style>
  <w:style w:type="paragraph" w:customStyle="1" w:styleId="affffe">
    <w:name w:val="_штамп_надпись"/>
    <w:rsid w:val="00A5308A"/>
    <w:pPr>
      <w:ind w:left="57" w:right="57"/>
      <w:jc w:val="center"/>
    </w:pPr>
    <w:rPr>
      <w:rFonts w:ascii="Arial" w:hAnsi="Arial"/>
      <w:i/>
      <w:sz w:val="16"/>
    </w:rPr>
  </w:style>
  <w:style w:type="paragraph" w:customStyle="1" w:styleId="afffff">
    <w:name w:val="_штамп_номер"/>
    <w:rsid w:val="00A5308A"/>
    <w:pPr>
      <w:jc w:val="center"/>
    </w:pPr>
    <w:rPr>
      <w:rFonts w:ascii="Arial" w:hAnsi="Arial"/>
      <w:i/>
      <w:sz w:val="32"/>
    </w:rPr>
  </w:style>
  <w:style w:type="paragraph" w:styleId="afffff0">
    <w:name w:val="Normal (Web)"/>
    <w:aliases w:val="Обычный (Web)"/>
    <w:basedOn w:val="a2"/>
    <w:uiPriority w:val="99"/>
    <w:rsid w:val="00A5308A"/>
    <w:pPr>
      <w:spacing w:before="100" w:beforeAutospacing="1" w:after="100" w:afterAutospacing="1"/>
    </w:pPr>
  </w:style>
  <w:style w:type="paragraph" w:styleId="36">
    <w:name w:val="Body Text Indent 3"/>
    <w:basedOn w:val="a2"/>
    <w:link w:val="37"/>
    <w:semiHidden/>
    <w:unhideWhenUsed/>
    <w:rsid w:val="00A5308A"/>
    <w:pPr>
      <w:suppressAutoHyphens/>
      <w:spacing w:after="120"/>
      <w:ind w:left="283"/>
    </w:pPr>
    <w:rPr>
      <w:rFonts w:ascii="Plotter" w:hAnsi="Plotter" w:cs="Plotter"/>
      <w:sz w:val="16"/>
      <w:szCs w:val="16"/>
      <w:lang w:eastAsia="ar-SA"/>
    </w:rPr>
  </w:style>
  <w:style w:type="character" w:customStyle="1" w:styleId="37">
    <w:name w:val="Основной текст с отступом 3 Знак"/>
    <w:link w:val="36"/>
    <w:semiHidden/>
    <w:rsid w:val="00A5308A"/>
    <w:rPr>
      <w:rFonts w:ascii="Plotter" w:hAnsi="Plotter" w:cs="Plotter"/>
      <w:sz w:val="16"/>
      <w:szCs w:val="16"/>
      <w:lang w:val="ru-RU" w:eastAsia="ar-SA" w:bidi="ar-SA"/>
    </w:rPr>
  </w:style>
  <w:style w:type="paragraph" w:customStyle="1" w:styleId="Iauiue">
    <w:name w:val="Iau?iue"/>
    <w:rsid w:val="00A5308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fff1">
    <w:name w:val="Îáû÷íûé"/>
    <w:rsid w:val="00A5308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Absatz-Standardschriftart">
    <w:name w:val="Absatz-Standardschriftart"/>
    <w:rsid w:val="00A5308A"/>
  </w:style>
  <w:style w:type="paragraph" w:customStyle="1" w:styleId="1030">
    <w:name w:val="Стиль Заголовок 1 + Перед:  0 пт После:  30 пт Междустр.интервал:..."/>
    <w:basedOn w:val="1"/>
    <w:rsid w:val="00397504"/>
    <w:pPr>
      <w:spacing w:before="0" w:after="600" w:line="360" w:lineRule="auto"/>
    </w:pPr>
    <w:rPr>
      <w:iCs/>
      <w:szCs w:val="20"/>
    </w:rPr>
  </w:style>
  <w:style w:type="numbering" w:styleId="a">
    <w:name w:val="Outline List 3"/>
    <w:basedOn w:val="a6"/>
    <w:rsid w:val="008A5305"/>
    <w:pPr>
      <w:numPr>
        <w:numId w:val="2"/>
      </w:numPr>
    </w:pPr>
  </w:style>
  <w:style w:type="paragraph" w:customStyle="1" w:styleId="21270">
    <w:name w:val="Стиль Заголовок 2 + Первая строка:  1.27 см Перед:  0 пт После:  ..."/>
    <w:basedOn w:val="20"/>
    <w:rsid w:val="00397504"/>
    <w:pPr>
      <w:numPr>
        <w:ilvl w:val="1"/>
        <w:numId w:val="3"/>
      </w:numPr>
      <w:spacing w:before="0" w:after="600" w:line="360" w:lineRule="auto"/>
    </w:pPr>
    <w:rPr>
      <w:b/>
      <w:bCs/>
      <w:i w:val="0"/>
      <w:iCs/>
      <w:caps w:val="0"/>
    </w:rPr>
  </w:style>
  <w:style w:type="paragraph" w:customStyle="1" w:styleId="14">
    <w:name w:val="Стиль 14 пт По ширине"/>
    <w:basedOn w:val="a2"/>
    <w:rsid w:val="00397504"/>
    <w:pPr>
      <w:jc w:val="both"/>
    </w:pPr>
    <w:rPr>
      <w:szCs w:val="20"/>
    </w:rPr>
  </w:style>
  <w:style w:type="paragraph" w:customStyle="1" w:styleId="14125">
    <w:name w:val="Стиль 14 пт Первая строка:  1.25 см"/>
    <w:basedOn w:val="a2"/>
    <w:autoRedefine/>
    <w:rsid w:val="00397504"/>
    <w:pPr>
      <w:ind w:firstLine="709"/>
    </w:pPr>
    <w:rPr>
      <w:szCs w:val="20"/>
    </w:rPr>
  </w:style>
  <w:style w:type="paragraph" w:customStyle="1" w:styleId="141251">
    <w:name w:val="обыч Стиль 14 пт Первая строка:  1.25 см1"/>
    <w:basedOn w:val="a2"/>
    <w:autoRedefine/>
    <w:rsid w:val="00BD65EF"/>
    <w:pPr>
      <w:ind w:firstLine="709"/>
    </w:pPr>
    <w:rPr>
      <w:szCs w:val="20"/>
    </w:rPr>
  </w:style>
  <w:style w:type="paragraph" w:styleId="2c">
    <w:name w:val="Body Text Indent 2"/>
    <w:basedOn w:val="a2"/>
    <w:link w:val="2d"/>
    <w:uiPriority w:val="99"/>
    <w:rsid w:val="008A069E"/>
    <w:pPr>
      <w:spacing w:after="120" w:line="480" w:lineRule="auto"/>
      <w:ind w:left="283"/>
    </w:pPr>
  </w:style>
  <w:style w:type="character" w:customStyle="1" w:styleId="a7">
    <w:name w:val="Основной текст Знак"/>
    <w:link w:val="a3"/>
    <w:semiHidden/>
    <w:rsid w:val="0003721F"/>
    <w:rPr>
      <w:b/>
      <w:iCs/>
      <w:color w:val="0000FF"/>
      <w:sz w:val="28"/>
    </w:rPr>
  </w:style>
  <w:style w:type="character" w:customStyle="1" w:styleId="af3">
    <w:name w:val="Основной текст с отступом Знак"/>
    <w:link w:val="af2"/>
    <w:rsid w:val="0003721F"/>
    <w:rPr>
      <w:rFonts w:ascii="Arial" w:hAnsi="Arial"/>
      <w:sz w:val="28"/>
    </w:rPr>
  </w:style>
  <w:style w:type="paragraph" w:customStyle="1" w:styleId="afffff2">
    <w:name w:val="основной тект"/>
    <w:basedOn w:val="13"/>
    <w:qFormat/>
    <w:rsid w:val="007C562F"/>
    <w:pPr>
      <w:widowControl/>
      <w:spacing w:before="0" w:after="0"/>
      <w:ind w:firstLine="709"/>
      <w:jc w:val="both"/>
    </w:pPr>
    <w:rPr>
      <w:rFonts w:ascii="Verdana" w:hAnsi="Verdana"/>
      <w:sz w:val="24"/>
      <w:szCs w:val="24"/>
    </w:rPr>
  </w:style>
  <w:style w:type="paragraph" w:customStyle="1" w:styleId="a0">
    <w:name w:val="список маркированный"/>
    <w:basedOn w:val="25"/>
    <w:rsid w:val="00957E01"/>
    <w:pPr>
      <w:numPr>
        <w:numId w:val="5"/>
      </w:numPr>
      <w:spacing w:after="120"/>
    </w:pPr>
    <w:rPr>
      <w:sz w:val="28"/>
      <w:szCs w:val="28"/>
    </w:rPr>
  </w:style>
  <w:style w:type="table" w:styleId="afffff3">
    <w:name w:val="Table Grid"/>
    <w:basedOn w:val="a5"/>
    <w:rsid w:val="00C4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33E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d">
    <w:name w:val="Основной текст с отступом 2 Знак"/>
    <w:link w:val="2c"/>
    <w:uiPriority w:val="99"/>
    <w:rsid w:val="00F33E0A"/>
    <w:rPr>
      <w:sz w:val="24"/>
      <w:szCs w:val="24"/>
    </w:rPr>
  </w:style>
  <w:style w:type="paragraph" w:customStyle="1" w:styleId="Heading">
    <w:name w:val="Heading"/>
    <w:rsid w:val="00F33E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ff4">
    <w:name w:val="TOC Heading"/>
    <w:basedOn w:val="1"/>
    <w:next w:val="a2"/>
    <w:uiPriority w:val="39"/>
    <w:semiHidden/>
    <w:unhideWhenUsed/>
    <w:qFormat/>
    <w:rsid w:val="00AB060C"/>
    <w:pPr>
      <w:keepNext/>
      <w:keepLines/>
      <w:pageBreakBefore w:val="0"/>
      <w:spacing w:before="480" w:line="276" w:lineRule="auto"/>
      <w:outlineLvl w:val="9"/>
    </w:pPr>
    <w:rPr>
      <w:rFonts w:ascii="Cambria" w:hAnsi="Cambria"/>
      <w:bCs/>
      <w:color w:val="365F91"/>
      <w:lang w:eastAsia="en-US"/>
    </w:rPr>
  </w:style>
  <w:style w:type="paragraph" w:styleId="38">
    <w:name w:val="toc 3"/>
    <w:basedOn w:val="a2"/>
    <w:next w:val="a2"/>
    <w:autoRedefine/>
    <w:uiPriority w:val="39"/>
    <w:unhideWhenUsed/>
    <w:qFormat/>
    <w:rsid w:val="009F54EF"/>
    <w:pPr>
      <w:tabs>
        <w:tab w:val="right" w:leader="dot" w:pos="9345"/>
      </w:tabs>
      <w:spacing w:after="1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afffff5">
    <w:name w:val="Balloon Text"/>
    <w:basedOn w:val="a2"/>
    <w:link w:val="afffff6"/>
    <w:rsid w:val="00AB060C"/>
    <w:rPr>
      <w:rFonts w:ascii="Tahoma" w:hAnsi="Tahoma" w:cs="Tahoma"/>
      <w:sz w:val="16"/>
      <w:szCs w:val="16"/>
    </w:rPr>
  </w:style>
  <w:style w:type="character" w:customStyle="1" w:styleId="afffff6">
    <w:name w:val="Текст выноски Знак"/>
    <w:link w:val="afffff5"/>
    <w:rsid w:val="00AB060C"/>
    <w:rPr>
      <w:rFonts w:ascii="Tahoma" w:hAnsi="Tahoma" w:cs="Tahoma"/>
      <w:sz w:val="16"/>
      <w:szCs w:val="16"/>
    </w:rPr>
  </w:style>
  <w:style w:type="paragraph" w:styleId="53">
    <w:name w:val="toc 5"/>
    <w:basedOn w:val="a2"/>
    <w:next w:val="a2"/>
    <w:autoRedefine/>
    <w:uiPriority w:val="39"/>
    <w:rsid w:val="00612F57"/>
    <w:pPr>
      <w:ind w:left="960"/>
    </w:pPr>
  </w:style>
  <w:style w:type="paragraph" w:styleId="42">
    <w:name w:val="toc 4"/>
    <w:basedOn w:val="a2"/>
    <w:next w:val="a2"/>
    <w:autoRedefine/>
    <w:uiPriority w:val="39"/>
    <w:rsid w:val="00DD0294"/>
    <w:pPr>
      <w:tabs>
        <w:tab w:val="right" w:leader="dot" w:pos="9912"/>
      </w:tabs>
      <w:ind w:left="720" w:hanging="11"/>
    </w:pPr>
  </w:style>
  <w:style w:type="paragraph" w:styleId="2">
    <w:name w:val="List Number 2"/>
    <w:basedOn w:val="a2"/>
    <w:qFormat/>
    <w:rsid w:val="0061446E"/>
    <w:pPr>
      <w:numPr>
        <w:numId w:val="4"/>
      </w:numPr>
      <w:spacing w:line="360" w:lineRule="auto"/>
      <w:ind w:left="1134"/>
      <w:contextualSpacing/>
    </w:pPr>
  </w:style>
  <w:style w:type="paragraph" w:customStyle="1" w:styleId="4D8AB80F916A4B54AAF022441BDDBCE7">
    <w:name w:val="4D8AB80F916A4B54AAF022441BDDBCE7"/>
    <w:rsid w:val="007F1EB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61">
    <w:name w:val="toc 6"/>
    <w:basedOn w:val="a2"/>
    <w:next w:val="a2"/>
    <w:autoRedefine/>
    <w:uiPriority w:val="39"/>
    <w:unhideWhenUsed/>
    <w:rsid w:val="00D2648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2"/>
    <w:next w:val="a2"/>
    <w:autoRedefine/>
    <w:uiPriority w:val="39"/>
    <w:unhideWhenUsed/>
    <w:rsid w:val="00D2648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2648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D2648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ff7">
    <w:name w:val="Intense Quote"/>
    <w:basedOn w:val="a2"/>
    <w:next w:val="a2"/>
    <w:link w:val="afffff8"/>
    <w:uiPriority w:val="30"/>
    <w:qFormat/>
    <w:rsid w:val="007C562F"/>
    <w:pPr>
      <w:pBdr>
        <w:bottom w:val="single" w:sz="4" w:space="4" w:color="4F81BD"/>
      </w:pBdr>
      <w:spacing w:before="200" w:after="280"/>
      <w:ind w:left="142" w:right="-1"/>
      <w:jc w:val="center"/>
    </w:pPr>
    <w:rPr>
      <w:rFonts w:ascii="Verdana" w:hAnsi="Verdana"/>
      <w:bCs/>
      <w:i/>
      <w:iCs/>
      <w:color w:val="403152"/>
      <w:sz w:val="20"/>
      <w:szCs w:val="20"/>
    </w:rPr>
  </w:style>
  <w:style w:type="character" w:customStyle="1" w:styleId="afffff8">
    <w:name w:val="Выделенная цитата Знак"/>
    <w:link w:val="afffff7"/>
    <w:uiPriority w:val="30"/>
    <w:rsid w:val="007C562F"/>
    <w:rPr>
      <w:rFonts w:ascii="Verdana" w:hAnsi="Verdana"/>
      <w:bCs/>
      <w:i/>
      <w:iCs/>
      <w:color w:val="403152"/>
    </w:rPr>
  </w:style>
  <w:style w:type="paragraph" w:customStyle="1" w:styleId="Preformatted">
    <w:name w:val="Preformatted"/>
    <w:basedOn w:val="a2"/>
    <w:rsid w:val="00CF549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customStyle="1" w:styleId="FORMATTEXT">
    <w:name w:val=".FORMATTEXT"/>
    <w:uiPriority w:val="99"/>
    <w:rsid w:val="00BA01D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9">
    <w:name w:val="Intense Emphasis"/>
    <w:uiPriority w:val="21"/>
    <w:qFormat/>
    <w:rsid w:val="00EF3239"/>
    <w:rPr>
      <w:rFonts w:ascii="Verdana" w:hAnsi="Verdana"/>
      <w:b/>
      <w:bCs/>
      <w:i/>
      <w:iCs/>
      <w:color w:val="4F81BD"/>
      <w:sz w:val="24"/>
      <w:szCs w:val="24"/>
    </w:rPr>
  </w:style>
  <w:style w:type="character" w:customStyle="1" w:styleId="ad">
    <w:name w:val="Текст маркированный Знак"/>
    <w:link w:val="ac"/>
    <w:rsid w:val="0005283A"/>
    <w:rPr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B03D81"/>
    <w:rPr>
      <w:sz w:val="28"/>
      <w:szCs w:val="28"/>
    </w:rPr>
  </w:style>
  <w:style w:type="paragraph" w:customStyle="1" w:styleId="3CBD5A742C28424DA5172AD252E32316">
    <w:name w:val="3CBD5A742C28424DA5172AD252E32316"/>
    <w:rsid w:val="00B06F7C"/>
    <w:pPr>
      <w:spacing w:after="200" w:line="276" w:lineRule="auto"/>
    </w:pPr>
    <w:rPr>
      <w:rFonts w:ascii="Calibri" w:hAnsi="Calibri"/>
      <w:sz w:val="22"/>
      <w:szCs w:val="22"/>
    </w:rPr>
  </w:style>
  <w:style w:type="table" w:styleId="-2">
    <w:name w:val="Light List Accent 2"/>
    <w:basedOn w:val="a5"/>
    <w:uiPriority w:val="61"/>
    <w:rsid w:val="00FE0AF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ab">
    <w:name w:val="Нижний колонтитул Знак"/>
    <w:link w:val="aa"/>
    <w:rsid w:val="004D4ED7"/>
    <w:rPr>
      <w:rFonts w:ascii="Verdana" w:hAnsi="Verdana"/>
      <w:i/>
      <w:color w:val="403152"/>
    </w:rPr>
  </w:style>
  <w:style w:type="character" w:customStyle="1" w:styleId="40">
    <w:name w:val="Заголовок 4 Знак"/>
    <w:link w:val="4"/>
    <w:rsid w:val="00B9358F"/>
    <w:rPr>
      <w:rFonts w:ascii="GOST type A" w:hAnsi="GOST type A"/>
      <w:bCs/>
      <w:i/>
      <w:iCs/>
      <w:color w:val="0000FF"/>
      <w:sz w:val="28"/>
    </w:rPr>
  </w:style>
  <w:style w:type="paragraph" w:customStyle="1" w:styleId="15">
    <w:name w:val="Стиль1"/>
    <w:basedOn w:val="4"/>
    <w:link w:val="16"/>
    <w:qFormat/>
    <w:rsid w:val="005D2CF2"/>
    <w:rPr>
      <w:szCs w:val="28"/>
    </w:rPr>
  </w:style>
  <w:style w:type="character" w:styleId="afffffa">
    <w:name w:val="Emphasis"/>
    <w:qFormat/>
    <w:rsid w:val="005D2CF2"/>
    <w:rPr>
      <w:i/>
      <w:iCs/>
    </w:rPr>
  </w:style>
  <w:style w:type="character" w:customStyle="1" w:styleId="16">
    <w:name w:val="Стиль1 Знак"/>
    <w:link w:val="15"/>
    <w:rsid w:val="005D2CF2"/>
    <w:rPr>
      <w:rFonts w:ascii="GOST type A" w:hAnsi="GOST type A"/>
      <w:bCs/>
      <w:i/>
      <w:iCs/>
      <w:color w:val="0000FF"/>
      <w:sz w:val="28"/>
      <w:szCs w:val="28"/>
    </w:rPr>
  </w:style>
  <w:style w:type="paragraph" w:styleId="afffffb">
    <w:name w:val="footnote text"/>
    <w:basedOn w:val="a2"/>
    <w:link w:val="afffffc"/>
    <w:rsid w:val="004C0FF6"/>
    <w:rPr>
      <w:sz w:val="20"/>
      <w:szCs w:val="20"/>
    </w:rPr>
  </w:style>
  <w:style w:type="character" w:customStyle="1" w:styleId="afffffc">
    <w:name w:val="Текст сноски Знак"/>
    <w:basedOn w:val="a4"/>
    <w:link w:val="afffffb"/>
    <w:rsid w:val="004C0FF6"/>
  </w:style>
  <w:style w:type="character" w:styleId="afffffd">
    <w:name w:val="footnote reference"/>
    <w:rsid w:val="004C0FF6"/>
    <w:rPr>
      <w:vertAlign w:val="superscript"/>
    </w:rPr>
  </w:style>
  <w:style w:type="character" w:customStyle="1" w:styleId="30">
    <w:name w:val="Заголовок 3 Знак"/>
    <w:link w:val="3"/>
    <w:rsid w:val="00D936E3"/>
    <w:rPr>
      <w:rFonts w:ascii="GOST type A" w:hAnsi="GOST type A"/>
      <w:bCs/>
      <w:i/>
      <w:iCs/>
      <w:color w:val="0000FF"/>
      <w:sz w:val="28"/>
    </w:rPr>
  </w:style>
  <w:style w:type="character" w:customStyle="1" w:styleId="50">
    <w:name w:val="Заголовок 5 Знак"/>
    <w:link w:val="5"/>
    <w:rsid w:val="00D936E3"/>
    <w:rPr>
      <w:rFonts w:ascii="GOST type A" w:hAnsi="GOST type A"/>
      <w:bCs/>
      <w:i/>
      <w:color w:val="0000FF"/>
      <w:sz w:val="28"/>
    </w:rPr>
  </w:style>
  <w:style w:type="character" w:customStyle="1" w:styleId="blk">
    <w:name w:val="blk"/>
    <w:rsid w:val="00725B7B"/>
  </w:style>
  <w:style w:type="paragraph" w:customStyle="1" w:styleId="F9E977197262459AB16AE09F8A4F0155">
    <w:name w:val="F9E977197262459AB16AE09F8A4F0155"/>
    <w:rsid w:val="005A2167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21">
    <w:name w:val="Заголовок 2 Знак"/>
    <w:link w:val="20"/>
    <w:rsid w:val="0026344F"/>
    <w:rPr>
      <w:rFonts w:ascii="GOST type A" w:hAnsi="GOST type A"/>
      <w:i/>
      <w:caps/>
      <w:color w:val="0000FF"/>
      <w:sz w:val="28"/>
      <w:szCs w:val="28"/>
    </w:rPr>
  </w:style>
  <w:style w:type="character" w:customStyle="1" w:styleId="60">
    <w:name w:val="Заголовок 6 Знак"/>
    <w:link w:val="6"/>
    <w:rsid w:val="0026344F"/>
    <w:rPr>
      <w:b/>
      <w:bCs/>
      <w:i/>
      <w:iCs/>
      <w:color w:val="0000FF"/>
      <w:sz w:val="28"/>
      <w:shd w:val="clear" w:color="auto" w:fill="FFFFFF"/>
    </w:rPr>
  </w:style>
  <w:style w:type="character" w:customStyle="1" w:styleId="70">
    <w:name w:val="Заголовок 7 Знак"/>
    <w:link w:val="7"/>
    <w:rsid w:val="0026344F"/>
    <w:rPr>
      <w:b/>
      <w:bCs/>
      <w:color w:val="0000FF"/>
      <w:sz w:val="28"/>
      <w:shd w:val="clear" w:color="auto" w:fill="FFFFFF"/>
    </w:rPr>
  </w:style>
  <w:style w:type="character" w:customStyle="1" w:styleId="80">
    <w:name w:val="Заголовок 8 Знак"/>
    <w:link w:val="8"/>
    <w:rsid w:val="0026344F"/>
    <w:rPr>
      <w:rFonts w:ascii="Arial" w:hAnsi="Arial"/>
      <w:b/>
      <w:caps/>
      <w:spacing w:val="60"/>
      <w:position w:val="4"/>
      <w:sz w:val="14"/>
    </w:rPr>
  </w:style>
  <w:style w:type="character" w:customStyle="1" w:styleId="90">
    <w:name w:val="Заголовок 9 Знак"/>
    <w:link w:val="9"/>
    <w:rsid w:val="0026344F"/>
    <w:rPr>
      <w:b/>
      <w:i/>
      <w:kern w:val="28"/>
      <w:sz w:val="28"/>
    </w:rPr>
  </w:style>
  <w:style w:type="character" w:customStyle="1" w:styleId="af">
    <w:name w:val="Схема документа Знак"/>
    <w:link w:val="ae"/>
    <w:semiHidden/>
    <w:rsid w:val="0026344F"/>
    <w:rPr>
      <w:rFonts w:ascii="Tahoma" w:hAnsi="Tahoma" w:cs="Tahoma"/>
      <w:sz w:val="28"/>
      <w:szCs w:val="28"/>
      <w:shd w:val="clear" w:color="auto" w:fill="000080"/>
    </w:rPr>
  </w:style>
  <w:style w:type="paragraph" w:customStyle="1" w:styleId="320">
    <w:name w:val="Основной текст с отступом 32"/>
    <w:basedOn w:val="a2"/>
    <w:rsid w:val="0026344F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character" w:customStyle="1" w:styleId="23">
    <w:name w:val="Основной текст 2 Знак"/>
    <w:link w:val="22"/>
    <w:semiHidden/>
    <w:rsid w:val="0026344F"/>
    <w:rPr>
      <w:b/>
      <w:bCs/>
      <w:i/>
      <w:iCs/>
      <w:color w:val="0000FF"/>
      <w:sz w:val="28"/>
    </w:rPr>
  </w:style>
  <w:style w:type="character" w:customStyle="1" w:styleId="33">
    <w:name w:val="Основной текст 3 Знак"/>
    <w:link w:val="32"/>
    <w:semiHidden/>
    <w:rsid w:val="0026344F"/>
    <w:rPr>
      <w:sz w:val="28"/>
    </w:rPr>
  </w:style>
  <w:style w:type="character" w:customStyle="1" w:styleId="afff0">
    <w:name w:val="Подзаголовок Знак"/>
    <w:link w:val="affe"/>
    <w:rsid w:val="0026344F"/>
    <w:rPr>
      <w:b/>
      <w:caps/>
      <w:spacing w:val="30"/>
      <w:kern w:val="28"/>
      <w:sz w:val="24"/>
    </w:rPr>
  </w:style>
  <w:style w:type="character" w:customStyle="1" w:styleId="afff1">
    <w:name w:val="Заголовок Знак"/>
    <w:link w:val="afff"/>
    <w:rsid w:val="0026344F"/>
    <w:rPr>
      <w:b/>
      <w:kern w:val="28"/>
      <w:sz w:val="40"/>
    </w:rPr>
  </w:style>
  <w:style w:type="character" w:customStyle="1" w:styleId="afffb">
    <w:name w:val="Дата Знак"/>
    <w:link w:val="afffa"/>
    <w:rsid w:val="0026344F"/>
    <w:rPr>
      <w:b/>
      <w:sz w:val="28"/>
    </w:rPr>
  </w:style>
  <w:style w:type="character" w:customStyle="1" w:styleId="affff2">
    <w:name w:val="Шапка Знак"/>
    <w:link w:val="affff1"/>
    <w:rsid w:val="0026344F"/>
    <w:rPr>
      <w:rFonts w:ascii="Arial" w:hAnsi="Arial"/>
    </w:rPr>
  </w:style>
  <w:style w:type="numbering" w:customStyle="1" w:styleId="17">
    <w:name w:val="Статья / Раздел1"/>
    <w:basedOn w:val="a6"/>
    <w:next w:val="a"/>
    <w:rsid w:val="0026344F"/>
  </w:style>
  <w:style w:type="table" w:customStyle="1" w:styleId="-21">
    <w:name w:val="Светлый список - Акцент 21"/>
    <w:basedOn w:val="a5"/>
    <w:next w:val="-2"/>
    <w:uiPriority w:val="61"/>
    <w:rsid w:val="0026344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afffffe">
    <w:name w:val="annotation reference"/>
    <w:rsid w:val="0026344F"/>
    <w:rPr>
      <w:sz w:val="16"/>
      <w:szCs w:val="16"/>
    </w:rPr>
  </w:style>
  <w:style w:type="paragraph" w:styleId="affffff">
    <w:name w:val="annotation text"/>
    <w:basedOn w:val="a2"/>
    <w:link w:val="affffff0"/>
    <w:rsid w:val="0026344F"/>
    <w:rPr>
      <w:sz w:val="20"/>
      <w:szCs w:val="20"/>
    </w:rPr>
  </w:style>
  <w:style w:type="character" w:customStyle="1" w:styleId="affffff0">
    <w:name w:val="Текст примечания Знак"/>
    <w:basedOn w:val="a4"/>
    <w:link w:val="affffff"/>
    <w:rsid w:val="0026344F"/>
  </w:style>
  <w:style w:type="paragraph" w:styleId="affffff1">
    <w:name w:val="annotation subject"/>
    <w:basedOn w:val="affffff"/>
    <w:next w:val="affffff"/>
    <w:link w:val="affffff2"/>
    <w:rsid w:val="0026344F"/>
    <w:rPr>
      <w:b/>
      <w:bCs/>
    </w:rPr>
  </w:style>
  <w:style w:type="character" w:customStyle="1" w:styleId="affffff2">
    <w:name w:val="Тема примечания Знак"/>
    <w:link w:val="affffff1"/>
    <w:rsid w:val="0026344F"/>
    <w:rPr>
      <w:b/>
      <w:bCs/>
    </w:rPr>
  </w:style>
  <w:style w:type="paragraph" w:customStyle="1" w:styleId="affffff3">
    <w:name w:val="Нормальный (таблица)"/>
    <w:basedOn w:val="a2"/>
    <w:next w:val="a2"/>
    <w:uiPriority w:val="99"/>
    <w:rsid w:val="007A1E8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ff4">
    <w:name w:val="Центрированный (таблица)"/>
    <w:basedOn w:val="affffff3"/>
    <w:next w:val="a2"/>
    <w:rsid w:val="007A1E87"/>
    <w:pPr>
      <w:jc w:val="center"/>
    </w:pPr>
  </w:style>
  <w:style w:type="paragraph" w:styleId="affffff5">
    <w:name w:val="List Paragraph"/>
    <w:basedOn w:val="a2"/>
    <w:uiPriority w:val="34"/>
    <w:qFormat/>
    <w:rsid w:val="0056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71D9-0969-4B3F-8E1B-56C136EB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1656</CharactersWithSpaces>
  <SharedDoc>false</SharedDoc>
  <HLinks>
    <vt:vector size="564" baseType="variant">
      <vt:variant>
        <vt:i4>64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589897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64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589897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131142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65608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458824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64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589897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917574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P668</vt:lpwstr>
      </vt:variant>
      <vt:variant>
        <vt:i4>131142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P664</vt:lpwstr>
      </vt:variant>
      <vt:variant>
        <vt:i4>393280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P402</vt:lpwstr>
      </vt:variant>
      <vt:variant>
        <vt:i4>196681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P390</vt:lpwstr>
      </vt:variant>
      <vt:variant>
        <vt:i4>6357042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6815803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6357042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6815803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6684725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Par374</vt:lpwstr>
      </vt:variant>
      <vt:variant>
        <vt:i4>6684727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Par354</vt:lpwstr>
      </vt:variant>
      <vt:variant>
        <vt:i4>6357041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Par333</vt:lpwstr>
      </vt:variant>
      <vt:variant>
        <vt:i4>6291515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6357041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Par333</vt:lpwstr>
      </vt:variant>
      <vt:variant>
        <vt:i4>6291515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6488116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Par382</vt:lpwstr>
      </vt:variant>
      <vt:variant>
        <vt:i4>6684730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6422578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6750267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4522073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consultantplus://offline/ref=344B1BA860A81A8C0FD837F02D3078FDCC5CA491FF0813FE34A0F6F97ADDC6031478719777800FD5111E43A32CA42DAB0A21BC0D95Q5VEL</vt:lpwstr>
      </vt:variant>
      <vt:variant>
        <vt:lpwstr/>
      </vt:variant>
      <vt:variant>
        <vt:i4>5177424</vt:i4>
      </vt:variant>
      <vt:variant>
        <vt:i4>378</vt:i4>
      </vt:variant>
      <vt:variant>
        <vt:i4>0</vt:i4>
      </vt:variant>
      <vt:variant>
        <vt:i4>5</vt:i4>
      </vt:variant>
      <vt:variant>
        <vt:lpwstr>http://www.buzulukskiybor.ru/dendrosad-2/</vt:lpwstr>
      </vt:variant>
      <vt:variant>
        <vt:lpwstr/>
      </vt:variant>
      <vt:variant>
        <vt:i4>6881335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Par1594</vt:lpwstr>
      </vt:variant>
      <vt:variant>
        <vt:i4>6750263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6488114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1769532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_Toc40802529</vt:lpwstr>
      </vt:variant>
      <vt:variant>
        <vt:i4>1703996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_Toc40802528</vt:lpwstr>
      </vt:variant>
      <vt:variant>
        <vt:i4>1376316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_Toc40802527</vt:lpwstr>
      </vt:variant>
      <vt:variant>
        <vt:i4>1310780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_Toc40802526</vt:lpwstr>
      </vt:variant>
      <vt:variant>
        <vt:i4>1507388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_Toc40802525</vt:lpwstr>
      </vt:variant>
      <vt:variant>
        <vt:i4>1441852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_Toc40802524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_Toc40802523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_Toc40802522</vt:lpwstr>
      </vt:variant>
      <vt:variant>
        <vt:i4>1245244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_Toc40802521</vt:lpwstr>
      </vt:variant>
      <vt:variant>
        <vt:i4>1179708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_Toc40802520</vt:lpwstr>
      </vt:variant>
      <vt:variant>
        <vt:i4>1769535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_Toc40802519</vt:lpwstr>
      </vt:variant>
      <vt:variant>
        <vt:i4>1703999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_Toc40802518</vt:lpwstr>
      </vt:variant>
      <vt:variant>
        <vt:i4>1376319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_Toc40802517</vt:lpwstr>
      </vt:variant>
      <vt:variant>
        <vt:i4>1310783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_Toc40802516</vt:lpwstr>
      </vt:variant>
      <vt:variant>
        <vt:i4>1507391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_Toc40802515</vt:lpwstr>
      </vt:variant>
      <vt:variant>
        <vt:i4>1441855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_Toc40802514</vt:lpwstr>
      </vt:variant>
      <vt:variant>
        <vt:i4>1114175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_Toc40802513</vt:lpwstr>
      </vt:variant>
      <vt:variant>
        <vt:i4>1048639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_Toc40802512</vt:lpwstr>
      </vt:variant>
      <vt:variant>
        <vt:i4>1245247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_Toc40802511</vt:lpwstr>
      </vt:variant>
      <vt:variant>
        <vt:i4>1179711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_Toc40802510</vt:lpwstr>
      </vt:variant>
      <vt:variant>
        <vt:i4>1769534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_Toc40802509</vt:lpwstr>
      </vt:variant>
      <vt:variant>
        <vt:i4>1703998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_Toc40802508</vt:lpwstr>
      </vt:variant>
      <vt:variant>
        <vt:i4>1376318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_Toc40802507</vt:lpwstr>
      </vt:variant>
      <vt:variant>
        <vt:i4>1310782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_Toc40802506</vt:lpwstr>
      </vt:variant>
      <vt:variant>
        <vt:i4>1507390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_Toc40802505</vt:lpwstr>
      </vt:variant>
      <vt:variant>
        <vt:i4>1441854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_Toc40802504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_Toc40802503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_Toc40802502</vt:lpwstr>
      </vt:variant>
      <vt:variant>
        <vt:i4>1245246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_Toc40802501</vt:lpwstr>
      </vt:variant>
      <vt:variant>
        <vt:i4>1179710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_Toc40802500</vt:lpwstr>
      </vt:variant>
      <vt:variant>
        <vt:i4>1703991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_Toc40802499</vt:lpwstr>
      </vt:variant>
      <vt:variant>
        <vt:i4>1769527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_Toc40802498</vt:lpwstr>
      </vt:variant>
      <vt:variant>
        <vt:i4>1310775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_Toc40802497</vt:lpwstr>
      </vt:variant>
      <vt:variant>
        <vt:i4>1376311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_Toc40802496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_Toc40802495</vt:lpwstr>
      </vt:variant>
      <vt:variant>
        <vt:i4>1507383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_Toc40802494</vt:lpwstr>
      </vt:variant>
      <vt:variant>
        <vt:i4>1048631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_Toc40802493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_Toc40802492</vt:lpwstr>
      </vt:variant>
      <vt:variant>
        <vt:i4>1179703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_Toc40802491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_Toc40802490</vt:lpwstr>
      </vt:variant>
      <vt:variant>
        <vt:i4>1703990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_Toc40802489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_Toc40802488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_Toc40802487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_Toc40802486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_Toc40802485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_Toc40802484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_Toc40802483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_Toc40802482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_Toc40802481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_Toc40802480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_Toc40802479</vt:lpwstr>
      </vt:variant>
      <vt:variant>
        <vt:i4>1769529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_Toc40802478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_Toc40802477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_Toc40802476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_Toc40802475</vt:lpwstr>
      </vt:variant>
      <vt:variant>
        <vt:i4>1507385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_Toc40802474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_Toc40802473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_Toc40802472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_Toc40802471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_Toc40802470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_Toc40802469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Старостин Д.В.</dc:creator>
  <cp:lastModifiedBy>МФЦ</cp:lastModifiedBy>
  <cp:revision>5</cp:revision>
  <cp:lastPrinted>2021-09-23T13:37:00Z</cp:lastPrinted>
  <dcterms:created xsi:type="dcterms:W3CDTF">2024-03-13T08:17:00Z</dcterms:created>
  <dcterms:modified xsi:type="dcterms:W3CDTF">2024-03-25T10:12:00Z</dcterms:modified>
</cp:coreProperties>
</file>